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5E28B4" w:rsidRDefault="00DC5688" w:rsidP="00226034">
      <w:pPr>
        <w:pStyle w:val="Nagwek3"/>
        <w:rPr>
          <w:rFonts w:asciiTheme="minorHAnsi" w:hAnsiTheme="minorHAnsi"/>
          <w:sz w:val="28"/>
        </w:rPr>
      </w:pPr>
      <w:r w:rsidRPr="005E28B4">
        <w:rPr>
          <w:rFonts w:asciiTheme="minorHAnsi" w:hAnsiTheme="minorHAnsi"/>
          <w:sz w:val="28"/>
        </w:rPr>
        <w:t>OGŁOSZENIE O ZAMÓWIENIU</w:t>
      </w:r>
    </w:p>
    <w:p w:rsidR="0045431A" w:rsidRPr="005E28B4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E28B4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DC5688" w:rsidRPr="005E28B4">
        <w:rPr>
          <w:rFonts w:asciiTheme="minorHAnsi" w:hAnsiTheme="minorHAnsi"/>
          <w:b/>
          <w:sz w:val="28"/>
          <w:szCs w:val="28"/>
        </w:rPr>
        <w:t>1</w:t>
      </w:r>
      <w:r w:rsidR="00A951B5">
        <w:rPr>
          <w:rFonts w:asciiTheme="minorHAnsi" w:hAnsiTheme="minorHAnsi"/>
          <w:b/>
          <w:sz w:val="28"/>
          <w:szCs w:val="28"/>
        </w:rPr>
        <w:t>9</w:t>
      </w:r>
      <w:r w:rsidR="00B6179F" w:rsidRPr="005E28B4">
        <w:rPr>
          <w:rFonts w:asciiTheme="minorHAnsi" w:hAnsiTheme="minorHAnsi"/>
          <w:b/>
          <w:sz w:val="28"/>
          <w:szCs w:val="28"/>
        </w:rPr>
        <w:t>/</w:t>
      </w:r>
      <w:r w:rsidR="007152F9" w:rsidRPr="005E28B4">
        <w:rPr>
          <w:rFonts w:asciiTheme="minorHAnsi" w:hAnsiTheme="minorHAnsi"/>
          <w:b/>
          <w:sz w:val="28"/>
          <w:szCs w:val="28"/>
        </w:rPr>
        <w:t>201</w:t>
      </w:r>
      <w:r w:rsidR="00A951B5">
        <w:rPr>
          <w:rFonts w:asciiTheme="minorHAnsi" w:hAnsiTheme="minorHAnsi"/>
          <w:b/>
          <w:sz w:val="28"/>
          <w:szCs w:val="28"/>
        </w:rPr>
        <w:t>7</w:t>
      </w:r>
    </w:p>
    <w:p w:rsidR="0045431A" w:rsidRPr="005E28B4" w:rsidRDefault="0045431A" w:rsidP="0045431A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432E0" w:rsidRDefault="0045431A" w:rsidP="0045431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7432E0">
        <w:rPr>
          <w:rFonts w:asciiTheme="minorHAnsi" w:hAnsiTheme="minorHAnsi"/>
          <w:b/>
          <w:sz w:val="24"/>
          <w:szCs w:val="24"/>
        </w:rPr>
        <w:t xml:space="preserve">Nazwa: </w:t>
      </w:r>
      <w:r w:rsidR="007432E0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Świadczenie usług w zakresie całodobowej ochrony mienia, osób i obiektów szpitala i przychodni SP </w:t>
      </w:r>
      <w:proofErr w:type="spellStart"/>
      <w:r w:rsidR="007432E0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WZOZ</w:t>
      </w:r>
      <w:proofErr w:type="spellEnd"/>
      <w:r w:rsidR="007432E0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MSW</w:t>
      </w:r>
      <w:r w:rsidR="00A951B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iA w </w:t>
      </w:r>
      <w:r w:rsidR="00D416E5">
        <w:rPr>
          <w:rFonts w:asciiTheme="minorHAnsi" w:hAnsiTheme="minorHAnsi" w:cs="Tahoma"/>
          <w:b/>
          <w:bCs/>
          <w:color w:val="000000"/>
          <w:sz w:val="24"/>
          <w:szCs w:val="24"/>
        </w:rPr>
        <w:t>Bydgoszczy</w:t>
      </w:r>
      <w:r w:rsidR="000D05D2" w:rsidRPr="007432E0">
        <w:rPr>
          <w:rFonts w:asciiTheme="minorHAnsi" w:hAnsiTheme="minorHAnsi"/>
          <w:b/>
          <w:sz w:val="24"/>
          <w:szCs w:val="24"/>
        </w:rPr>
        <w:t>.</w:t>
      </w:r>
    </w:p>
    <w:p w:rsidR="0045431A" w:rsidRPr="005E28B4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5E28B4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5E28B4">
        <w:rPr>
          <w:rFonts w:asciiTheme="minorHAnsi" w:hAnsiTheme="minorHAnsi"/>
          <w:b/>
          <w:sz w:val="24"/>
          <w:szCs w:val="24"/>
        </w:rPr>
        <w:t xml:space="preserve">I. NAZWA ORAZ </w:t>
      </w:r>
      <w:proofErr w:type="gramStart"/>
      <w:r w:rsidRPr="005E28B4">
        <w:rPr>
          <w:rFonts w:asciiTheme="minorHAnsi" w:hAnsiTheme="minorHAnsi"/>
          <w:b/>
          <w:sz w:val="24"/>
          <w:szCs w:val="24"/>
        </w:rPr>
        <w:t>ADRES ZAMAWIAJĄCEGO</w:t>
      </w:r>
      <w:proofErr w:type="gramEnd"/>
      <w:r w:rsidRPr="005E28B4">
        <w:rPr>
          <w:rFonts w:asciiTheme="minorHAnsi" w:hAnsiTheme="minorHAnsi"/>
          <w:b/>
          <w:sz w:val="24"/>
          <w:szCs w:val="24"/>
        </w:rPr>
        <w:t>:</w:t>
      </w:r>
    </w:p>
    <w:p w:rsidR="00DC5688" w:rsidRPr="005E28B4" w:rsidRDefault="00DC5688" w:rsidP="009C5EA8">
      <w:pPr>
        <w:widowControl/>
        <w:numPr>
          <w:ilvl w:val="0"/>
          <w:numId w:val="15"/>
        </w:numPr>
        <w:ind w:left="426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DC5688" w:rsidRPr="005E28B4" w:rsidRDefault="00DC5688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 xml:space="preserve">SP </w:t>
      </w:r>
      <w:proofErr w:type="spellStart"/>
      <w:r w:rsidRPr="005E28B4">
        <w:rPr>
          <w:rFonts w:asciiTheme="minorHAnsi" w:hAnsiTheme="minorHAnsi"/>
          <w:sz w:val="24"/>
          <w:szCs w:val="24"/>
        </w:rPr>
        <w:t>WZOZ</w:t>
      </w:r>
      <w:proofErr w:type="spellEnd"/>
      <w:r w:rsidRPr="005E28B4">
        <w:rPr>
          <w:rFonts w:asciiTheme="minorHAnsi" w:hAnsiTheme="minorHAnsi"/>
          <w:sz w:val="24"/>
          <w:szCs w:val="24"/>
        </w:rPr>
        <w:t xml:space="preserve"> MSW</w:t>
      </w:r>
      <w:r w:rsidR="00621672">
        <w:rPr>
          <w:rFonts w:asciiTheme="minorHAnsi" w:hAnsiTheme="minorHAnsi"/>
          <w:sz w:val="24"/>
          <w:szCs w:val="24"/>
        </w:rPr>
        <w:t>iA</w:t>
      </w:r>
      <w:r w:rsidRPr="005E28B4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5E28B4">
        <w:rPr>
          <w:rFonts w:asciiTheme="minorHAnsi" w:hAnsiTheme="minorHAnsi"/>
          <w:sz w:val="24"/>
          <w:szCs w:val="24"/>
        </w:rPr>
        <w:t>Markwarta</w:t>
      </w:r>
      <w:proofErr w:type="spellEnd"/>
      <w:r w:rsidRPr="005E28B4">
        <w:rPr>
          <w:rFonts w:asciiTheme="minorHAnsi" w:hAnsiTheme="minorHAnsi"/>
          <w:sz w:val="24"/>
          <w:szCs w:val="24"/>
        </w:rPr>
        <w:t xml:space="preserve"> 4-6, 85-015 Bydgoszcz</w:t>
      </w:r>
    </w:p>
    <w:p w:rsidR="00DC5688" w:rsidRPr="005E28B4" w:rsidRDefault="00367974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zwanym</w:t>
      </w:r>
      <w:proofErr w:type="gramEnd"/>
      <w:r>
        <w:rPr>
          <w:rFonts w:asciiTheme="minorHAnsi" w:hAnsiTheme="minorHAnsi"/>
          <w:sz w:val="24"/>
          <w:szCs w:val="24"/>
        </w:rPr>
        <w:t xml:space="preserve"> w treści OGŁOSZENIA</w:t>
      </w:r>
      <w:r w:rsidR="00DC5688" w:rsidRPr="005E28B4">
        <w:rPr>
          <w:rFonts w:asciiTheme="minorHAnsi" w:hAnsiTheme="minorHAnsi"/>
          <w:sz w:val="24"/>
          <w:szCs w:val="24"/>
        </w:rPr>
        <w:t xml:space="preserve"> „</w:t>
      </w:r>
      <w:r w:rsidR="00DC5688" w:rsidRPr="005E28B4">
        <w:rPr>
          <w:rFonts w:asciiTheme="minorHAnsi" w:hAnsiTheme="minorHAnsi"/>
          <w:b/>
          <w:sz w:val="24"/>
          <w:szCs w:val="24"/>
        </w:rPr>
        <w:t>Zamawiającym</w:t>
      </w:r>
      <w:r w:rsidR="00DC5688" w:rsidRPr="005E28B4">
        <w:rPr>
          <w:rFonts w:asciiTheme="minorHAnsi" w:hAnsiTheme="minorHAnsi"/>
          <w:sz w:val="24"/>
          <w:szCs w:val="24"/>
        </w:rPr>
        <w:t>”</w:t>
      </w:r>
    </w:p>
    <w:p w:rsidR="00DC5688" w:rsidRPr="005E28B4" w:rsidRDefault="00DC5688" w:rsidP="009C5EA8">
      <w:pPr>
        <w:numPr>
          <w:ilvl w:val="0"/>
          <w:numId w:val="15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5E28B4">
        <w:rPr>
          <w:rFonts w:asciiTheme="minorHAnsi" w:hAnsiTheme="minorHAnsi"/>
          <w:sz w:val="24"/>
          <w:szCs w:val="24"/>
        </w:rPr>
        <w:t xml:space="preserve">Sprawę prowadzi: Dział Zamówień Publicznych SP </w:t>
      </w:r>
      <w:proofErr w:type="spellStart"/>
      <w:r w:rsidRPr="005E28B4">
        <w:rPr>
          <w:rFonts w:asciiTheme="minorHAnsi" w:hAnsiTheme="minorHAnsi"/>
          <w:sz w:val="24"/>
          <w:szCs w:val="24"/>
        </w:rPr>
        <w:t>WZOZ</w:t>
      </w:r>
      <w:proofErr w:type="spellEnd"/>
      <w:r w:rsidRPr="005E28B4">
        <w:rPr>
          <w:rFonts w:asciiTheme="minorHAnsi" w:hAnsiTheme="minorHAnsi"/>
          <w:sz w:val="24"/>
          <w:szCs w:val="24"/>
        </w:rPr>
        <w:t xml:space="preserve"> MSW</w:t>
      </w:r>
      <w:r w:rsidR="00621672">
        <w:rPr>
          <w:rFonts w:asciiTheme="minorHAnsi" w:hAnsiTheme="minorHAnsi"/>
          <w:sz w:val="24"/>
          <w:szCs w:val="24"/>
        </w:rPr>
        <w:t>iA</w:t>
      </w:r>
      <w:r w:rsidRPr="005E28B4">
        <w:rPr>
          <w:rFonts w:asciiTheme="minorHAnsi" w:hAnsiTheme="minorHAnsi"/>
          <w:sz w:val="24"/>
          <w:szCs w:val="24"/>
        </w:rPr>
        <w:t xml:space="preserve"> w Bydgoszczy</w:t>
      </w:r>
    </w:p>
    <w:p w:rsidR="00DC5688" w:rsidRPr="005E28B4" w:rsidRDefault="00DC5688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5E28B4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5E28B4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5E28B4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5E28B4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DC5688" w:rsidRPr="005E28B4" w:rsidRDefault="00DC5688" w:rsidP="00DC5688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5E28B4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5E28B4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5E28B4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DC5688" w:rsidRPr="005E28B4" w:rsidRDefault="00EA5FE8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C5688" w:rsidRPr="005E28B4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DB1A28" w:rsidRPr="005E28B4" w:rsidRDefault="00DB1A28" w:rsidP="00DB1A2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45431A" w:rsidRPr="00F83A36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DC5688" w:rsidRPr="00F83A36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A951B5" w:rsidRPr="00773BD2">
        <w:rPr>
          <w:rFonts w:asciiTheme="minorHAnsi" w:hAnsiTheme="minorHAnsi"/>
          <w:sz w:val="24"/>
          <w:szCs w:val="24"/>
        </w:rPr>
        <w:t xml:space="preserve">j.t. </w:t>
      </w:r>
      <w:r w:rsidR="00A951B5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A951B5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A951B5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A951B5">
        <w:rPr>
          <w:rFonts w:asciiTheme="minorHAnsi" w:hAnsiTheme="minorHAnsi"/>
          <w:bCs/>
          <w:sz w:val="24"/>
          <w:szCs w:val="24"/>
        </w:rPr>
        <w:t xml:space="preserve"> ze </w:t>
      </w:r>
      <w:proofErr w:type="spellStart"/>
      <w:r w:rsidR="00A951B5">
        <w:rPr>
          <w:rFonts w:asciiTheme="minorHAnsi" w:hAnsiTheme="minorHAnsi"/>
          <w:bCs/>
          <w:sz w:val="24"/>
          <w:szCs w:val="24"/>
        </w:rPr>
        <w:t>zm</w:t>
      </w:r>
      <w:proofErr w:type="spellEnd"/>
      <w:r w:rsidRPr="00F83A3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DC5688" w:rsidRPr="00F83A36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F83A36">
        <w:rPr>
          <w:rFonts w:asciiTheme="minorHAnsi" w:hAnsiTheme="minorHAnsi"/>
          <w:sz w:val="24"/>
          <w:szCs w:val="24"/>
        </w:rPr>
        <w:t>późn</w:t>
      </w:r>
      <w:proofErr w:type="spellEnd"/>
      <w:r w:rsidRPr="00F83A36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F83A36">
        <w:rPr>
          <w:rFonts w:asciiTheme="minorHAnsi" w:hAnsiTheme="minorHAnsi"/>
          <w:sz w:val="24"/>
          <w:szCs w:val="24"/>
        </w:rPr>
        <w:t>zm</w:t>
      </w:r>
      <w:proofErr w:type="gramEnd"/>
      <w:r w:rsidRPr="00F83A36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DC5688" w:rsidRPr="00F83A36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szCs w:val="24"/>
          <w:lang w:eastAsia="pl-PL"/>
        </w:rPr>
        <w:t>Postępowanie o udzielenie zamówienia publicznego prowadzone jest na podstawie przepisów art. 138o ustawy z dnia 29 stycznia 2004 r. Prawo zamówień publicznych (</w:t>
      </w:r>
      <w:r w:rsidR="00A951B5" w:rsidRPr="00773BD2">
        <w:rPr>
          <w:rFonts w:asciiTheme="minorHAnsi" w:hAnsiTheme="minorHAnsi"/>
          <w:szCs w:val="24"/>
        </w:rPr>
        <w:t xml:space="preserve">j.t. </w:t>
      </w:r>
      <w:r w:rsidR="00A951B5" w:rsidRPr="00773BD2">
        <w:rPr>
          <w:rFonts w:asciiTheme="minorHAnsi" w:hAnsiTheme="minorHAnsi"/>
          <w:bCs/>
          <w:szCs w:val="24"/>
        </w:rPr>
        <w:t xml:space="preserve">Dz. U. </w:t>
      </w:r>
      <w:proofErr w:type="gramStart"/>
      <w:r w:rsidR="00A951B5" w:rsidRPr="00773BD2">
        <w:rPr>
          <w:rFonts w:asciiTheme="minorHAnsi" w:hAnsiTheme="minorHAnsi"/>
          <w:bCs/>
          <w:szCs w:val="24"/>
        </w:rPr>
        <w:t>z</w:t>
      </w:r>
      <w:proofErr w:type="gramEnd"/>
      <w:r w:rsidR="00A951B5" w:rsidRPr="00773BD2">
        <w:rPr>
          <w:rFonts w:asciiTheme="minorHAnsi" w:hAnsiTheme="minorHAnsi"/>
          <w:bCs/>
          <w:szCs w:val="24"/>
        </w:rPr>
        <w:t xml:space="preserve"> 2017 r., poz. 1579</w:t>
      </w:r>
      <w:r w:rsidR="00A951B5">
        <w:rPr>
          <w:rFonts w:asciiTheme="minorHAnsi" w:hAnsiTheme="minorHAnsi"/>
          <w:bCs/>
          <w:szCs w:val="24"/>
        </w:rPr>
        <w:t xml:space="preserve"> ze zm.</w:t>
      </w:r>
      <w:r w:rsidRPr="00F83A36">
        <w:rPr>
          <w:rFonts w:asciiTheme="minorHAnsi" w:hAnsiTheme="minorHAnsi" w:cs="Arial"/>
          <w:color w:val="000000"/>
          <w:szCs w:val="24"/>
          <w:lang w:eastAsia="pl-PL"/>
        </w:rPr>
        <w:t xml:space="preserve">) </w:t>
      </w:r>
      <w:r w:rsidRPr="00F83A36">
        <w:rPr>
          <w:rFonts w:asciiTheme="minorHAnsi" w:hAnsiTheme="minorHAnsi" w:cs="Arial"/>
          <w:szCs w:val="24"/>
          <w:lang w:eastAsia="pl-PL"/>
        </w:rPr>
        <w:t>zwanej dalej „ustawą”</w:t>
      </w:r>
    </w:p>
    <w:p w:rsidR="00DC5688" w:rsidRPr="00F83A36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szCs w:val="24"/>
          <w:lang w:eastAsia="pl-PL"/>
        </w:rPr>
        <w:t>Wartość zamówienia jest mniejsza niż kwoty określone w przepisach w art. 138g ust.1 ustawy</w:t>
      </w:r>
    </w:p>
    <w:p w:rsidR="0045431A" w:rsidRPr="00F83A36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F83A36" w:rsidRDefault="00602FDD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F83A36">
        <w:rPr>
          <w:rFonts w:asciiTheme="minorHAnsi" w:hAnsiTheme="minorHAnsi"/>
          <w:b/>
          <w:bCs/>
          <w:sz w:val="24"/>
          <w:szCs w:val="24"/>
        </w:rPr>
        <w:t xml:space="preserve">III. OPIS PRZEDMIOTU </w:t>
      </w:r>
      <w:r w:rsidR="0045431A" w:rsidRPr="00F83A36">
        <w:rPr>
          <w:rFonts w:asciiTheme="minorHAnsi" w:hAnsiTheme="minorHAnsi"/>
          <w:b/>
          <w:bCs/>
          <w:sz w:val="24"/>
          <w:szCs w:val="24"/>
        </w:rPr>
        <w:t>ZAMÓWIENIA:</w:t>
      </w:r>
    </w:p>
    <w:p w:rsidR="00D32131" w:rsidRPr="007432E0" w:rsidRDefault="00E93C28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432E0">
        <w:rPr>
          <w:rFonts w:asciiTheme="minorHAnsi" w:hAnsiTheme="minorHAnsi"/>
          <w:sz w:val="24"/>
          <w:szCs w:val="24"/>
        </w:rPr>
        <w:t>Przedmiotem postępowania jest</w:t>
      </w:r>
      <w:r w:rsidR="00175D54" w:rsidRPr="007432E0">
        <w:rPr>
          <w:rFonts w:asciiTheme="minorHAnsi" w:hAnsiTheme="minorHAnsi"/>
          <w:sz w:val="24"/>
          <w:szCs w:val="24"/>
        </w:rPr>
        <w:t xml:space="preserve"> </w:t>
      </w:r>
      <w:r w:rsidR="007432E0" w:rsidRPr="007432E0">
        <w:rPr>
          <w:rFonts w:asciiTheme="minorHAnsi" w:hAnsiTheme="minorHAnsi"/>
          <w:sz w:val="24"/>
          <w:szCs w:val="24"/>
        </w:rPr>
        <w:t>świadczenie usług w zakresie całodobowej ochrony nieruchomości Szpitala i Przychodni oraz ochrona bezpośrednia mienia i osób znajdujących się na terenie tej nieruchomości i w bezpośrednim otoczeniu</w:t>
      </w:r>
      <w:r w:rsidR="000B235D" w:rsidRPr="007432E0">
        <w:rPr>
          <w:rFonts w:asciiTheme="minorHAnsi" w:hAnsiTheme="minorHAnsi"/>
          <w:sz w:val="24"/>
          <w:szCs w:val="24"/>
        </w:rPr>
        <w:t>.</w:t>
      </w:r>
    </w:p>
    <w:p w:rsidR="00D32131" w:rsidRPr="007432E0" w:rsidRDefault="000B235D" w:rsidP="00D32131">
      <w:pPr>
        <w:pStyle w:val="Akapitzlist"/>
        <w:widowControl/>
        <w:ind w:left="284"/>
        <w:jc w:val="both"/>
        <w:rPr>
          <w:rFonts w:asciiTheme="minorHAnsi" w:hAnsiTheme="minorHAnsi"/>
          <w:sz w:val="24"/>
          <w:szCs w:val="24"/>
        </w:rPr>
      </w:pPr>
      <w:r w:rsidRPr="007432E0">
        <w:rPr>
          <w:rFonts w:asciiTheme="minorHAnsi" w:hAnsiTheme="minorHAnsi"/>
          <w:i/>
          <w:sz w:val="24"/>
          <w:szCs w:val="24"/>
        </w:rPr>
        <w:t>S</w:t>
      </w:r>
      <w:r w:rsidRPr="007432E0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E71968" w:rsidRPr="007432E0">
        <w:rPr>
          <w:rFonts w:asciiTheme="minorHAnsi" w:hAnsiTheme="minorHAnsi"/>
          <w:sz w:val="24"/>
          <w:szCs w:val="24"/>
        </w:rPr>
        <w:t>określony w załączniku nr 1 do ogłoszenia</w:t>
      </w:r>
      <w:r w:rsidRPr="007432E0">
        <w:rPr>
          <w:rFonts w:asciiTheme="minorHAnsi" w:hAnsiTheme="minorHAnsi"/>
          <w:sz w:val="24"/>
          <w:szCs w:val="24"/>
        </w:rPr>
        <w:t>.</w:t>
      </w:r>
      <w:r w:rsidR="00D32131" w:rsidRPr="007432E0">
        <w:rPr>
          <w:rFonts w:asciiTheme="minorHAnsi" w:hAnsiTheme="minorHAnsi"/>
          <w:sz w:val="24"/>
          <w:szCs w:val="24"/>
        </w:rPr>
        <w:t xml:space="preserve"> </w:t>
      </w:r>
      <w:r w:rsidR="00552F3C" w:rsidRPr="007432E0">
        <w:rPr>
          <w:rFonts w:asciiTheme="minorHAnsi" w:hAnsiTheme="minorHAnsi"/>
          <w:sz w:val="24"/>
          <w:szCs w:val="24"/>
        </w:rPr>
        <w:t xml:space="preserve">Kod CPV: </w:t>
      </w:r>
      <w:r w:rsidR="007432E0" w:rsidRPr="007432E0">
        <w:rPr>
          <w:rFonts w:asciiTheme="minorHAnsi" w:hAnsiTheme="minorHAnsi"/>
          <w:b/>
          <w:bCs/>
          <w:snapToGrid w:val="0"/>
          <w:sz w:val="24"/>
          <w:szCs w:val="24"/>
        </w:rPr>
        <w:t>79710000-4</w:t>
      </w:r>
      <w:r w:rsidR="00175D54" w:rsidRPr="007432E0">
        <w:rPr>
          <w:rFonts w:asciiTheme="minorHAnsi" w:hAnsiTheme="minorHAnsi"/>
          <w:sz w:val="24"/>
          <w:szCs w:val="24"/>
        </w:rPr>
        <w:t>.</w:t>
      </w:r>
    </w:p>
    <w:p w:rsidR="00D32131" w:rsidRPr="00F83A36" w:rsidRDefault="00647F50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:rsidR="00D32131" w:rsidRPr="00F83A36" w:rsidRDefault="008F01F9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dopuszcza możliwości składania ofert wariantowych.</w:t>
      </w:r>
    </w:p>
    <w:p w:rsidR="00D32131" w:rsidRPr="00F83A36" w:rsidRDefault="008F01F9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Zamawiający dopuszcza powierzenie </w:t>
      </w:r>
      <w:r w:rsidRPr="00367974">
        <w:rPr>
          <w:rFonts w:asciiTheme="minorHAnsi" w:hAnsiTheme="minorHAnsi"/>
          <w:sz w:val="24"/>
          <w:szCs w:val="24"/>
        </w:rPr>
        <w:t xml:space="preserve">części zamówienia podwykonawcom wykonawcy. W </w:t>
      </w:r>
      <w:proofErr w:type="gramStart"/>
      <w:r w:rsidRPr="00367974">
        <w:rPr>
          <w:rFonts w:asciiTheme="minorHAnsi" w:hAnsiTheme="minorHAnsi"/>
          <w:sz w:val="24"/>
          <w:szCs w:val="24"/>
        </w:rPr>
        <w:t>takim</w:t>
      </w:r>
      <w:proofErr w:type="gramEnd"/>
      <w:r w:rsidRPr="00367974">
        <w:rPr>
          <w:rFonts w:asciiTheme="minorHAnsi" w:hAnsiTheme="minorHAnsi"/>
          <w:sz w:val="24"/>
          <w:szCs w:val="24"/>
        </w:rPr>
        <w:t xml:space="preserve"> przypadku wykonawca ma obowiązek (zgodnie z art. 36 ust. 4 ustawy) zawrzeć w ofercie informacje dot. podwykonawstwa (pkt. 2.</w:t>
      </w:r>
      <w:r w:rsidR="007E44C7" w:rsidRPr="00367974">
        <w:rPr>
          <w:rFonts w:asciiTheme="minorHAnsi" w:hAnsiTheme="minorHAnsi"/>
          <w:sz w:val="24"/>
          <w:szCs w:val="24"/>
        </w:rPr>
        <w:t>5</w:t>
      </w:r>
      <w:r w:rsidRPr="00367974">
        <w:rPr>
          <w:rFonts w:asciiTheme="minorHAnsi" w:hAnsiTheme="minorHAnsi"/>
          <w:sz w:val="24"/>
          <w:szCs w:val="24"/>
        </w:rPr>
        <w:t xml:space="preserve">. w formularzu ofertowym </w:t>
      </w:r>
      <w:r w:rsidRPr="00367974">
        <w:rPr>
          <w:rFonts w:asciiTheme="minorHAnsi" w:hAnsiTheme="minorHAnsi"/>
          <w:i/>
          <w:sz w:val="24"/>
          <w:szCs w:val="24"/>
        </w:rPr>
        <w:t xml:space="preserve">- załącznik nr </w:t>
      </w:r>
      <w:r w:rsidR="007E44C7" w:rsidRPr="00367974">
        <w:rPr>
          <w:rFonts w:asciiTheme="minorHAnsi" w:hAnsiTheme="minorHAnsi"/>
          <w:i/>
          <w:sz w:val="24"/>
          <w:szCs w:val="24"/>
        </w:rPr>
        <w:t>3</w:t>
      </w:r>
      <w:r w:rsidRPr="00367974">
        <w:rPr>
          <w:rFonts w:asciiTheme="minorHAnsi" w:hAnsiTheme="minorHAnsi"/>
          <w:i/>
          <w:sz w:val="24"/>
          <w:szCs w:val="24"/>
        </w:rPr>
        <w:t xml:space="preserve"> d</w:t>
      </w:r>
      <w:r w:rsidR="00367974" w:rsidRPr="00367974">
        <w:rPr>
          <w:rFonts w:asciiTheme="minorHAnsi" w:hAnsiTheme="minorHAnsi"/>
          <w:i/>
          <w:sz w:val="24"/>
          <w:szCs w:val="24"/>
        </w:rPr>
        <w:t>o ogłoszenia</w:t>
      </w:r>
      <w:r w:rsidRPr="00367974">
        <w:rPr>
          <w:rFonts w:asciiTheme="minorHAnsi" w:hAnsiTheme="minorHAnsi"/>
          <w:i/>
          <w:sz w:val="24"/>
          <w:szCs w:val="24"/>
        </w:rPr>
        <w:t>).</w:t>
      </w:r>
      <w:r w:rsidRPr="00367974">
        <w:rPr>
          <w:rFonts w:asciiTheme="minorHAnsi" w:hAnsiTheme="minorHAnsi"/>
          <w:sz w:val="24"/>
          <w:szCs w:val="24"/>
        </w:rPr>
        <w:t xml:space="preserve"> Brak powyższej informacji w ofercie oznaczać</w:t>
      </w:r>
      <w:r w:rsidRPr="00F83A36">
        <w:rPr>
          <w:rFonts w:asciiTheme="minorHAnsi" w:hAnsiTheme="minorHAnsi"/>
          <w:sz w:val="24"/>
          <w:szCs w:val="24"/>
        </w:rPr>
        <w:t xml:space="preserve"> będzie, że wykonawca na dzień składania oferty nie zamierza korzystać z podwykonawstwa przy realizacji zamówienia.</w:t>
      </w:r>
    </w:p>
    <w:p w:rsidR="0045431A" w:rsidRPr="00F83A36" w:rsidRDefault="008F01F9" w:rsidP="009C5EA8">
      <w:pPr>
        <w:pStyle w:val="Akapitzlist"/>
        <w:widowControl/>
        <w:numPr>
          <w:ilvl w:val="0"/>
          <w:numId w:val="16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Zamawiający nie przewiduje udzielenia zamówień uzupełniających</w:t>
      </w:r>
    </w:p>
    <w:p w:rsidR="00BA66E1" w:rsidRPr="00F83A3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E353EF" w:rsidRPr="00F83A3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/>
          <w:bCs/>
          <w:szCs w:val="24"/>
        </w:rPr>
        <w:t>IV.TERMIN WYKONANIA ZAMÓWIENIA:</w:t>
      </w:r>
      <w:r w:rsidRPr="00F83A36">
        <w:rPr>
          <w:rFonts w:asciiTheme="minorHAnsi" w:hAnsiTheme="minorHAnsi"/>
          <w:bCs/>
          <w:szCs w:val="24"/>
        </w:rPr>
        <w:t xml:space="preserve"> </w:t>
      </w:r>
    </w:p>
    <w:p w:rsidR="00AE1C0B" w:rsidRPr="00F83A36" w:rsidRDefault="008F01F9" w:rsidP="008842B8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F83A36">
        <w:rPr>
          <w:rFonts w:asciiTheme="minorHAnsi" w:hAnsiTheme="minorHAnsi"/>
          <w:sz w:val="24"/>
        </w:rPr>
        <w:t>Wymagany termin realizacji zamówienia</w:t>
      </w:r>
      <w:r w:rsidR="00411005" w:rsidRPr="00F83A36">
        <w:rPr>
          <w:rFonts w:asciiTheme="minorHAnsi" w:hAnsiTheme="minorHAnsi"/>
          <w:sz w:val="24"/>
        </w:rPr>
        <w:t xml:space="preserve"> </w:t>
      </w:r>
      <w:r w:rsidR="00D416E5">
        <w:rPr>
          <w:rFonts w:asciiTheme="minorHAnsi" w:hAnsiTheme="minorHAnsi"/>
          <w:b/>
          <w:sz w:val="24"/>
        </w:rPr>
        <w:t xml:space="preserve">od </w:t>
      </w:r>
      <w:proofErr w:type="spellStart"/>
      <w:r w:rsidR="00D416E5">
        <w:rPr>
          <w:rFonts w:asciiTheme="minorHAnsi" w:hAnsiTheme="minorHAnsi"/>
          <w:b/>
          <w:sz w:val="24"/>
        </w:rPr>
        <w:t>02.01</w:t>
      </w:r>
      <w:r w:rsidR="00411005" w:rsidRPr="00F83A36">
        <w:rPr>
          <w:rFonts w:asciiTheme="minorHAnsi" w:hAnsiTheme="minorHAnsi"/>
          <w:b/>
          <w:sz w:val="24"/>
        </w:rPr>
        <w:t>.201</w:t>
      </w:r>
      <w:r w:rsidR="00A951B5">
        <w:rPr>
          <w:rFonts w:asciiTheme="minorHAnsi" w:hAnsiTheme="minorHAnsi"/>
          <w:b/>
          <w:sz w:val="24"/>
        </w:rPr>
        <w:t>8</w:t>
      </w:r>
      <w:proofErr w:type="gramStart"/>
      <w:r w:rsidR="00D416E5">
        <w:rPr>
          <w:rFonts w:asciiTheme="minorHAnsi" w:hAnsiTheme="minorHAnsi"/>
          <w:b/>
          <w:sz w:val="24"/>
        </w:rPr>
        <w:t>r</w:t>
      </w:r>
      <w:proofErr w:type="spellEnd"/>
      <w:proofErr w:type="gramEnd"/>
      <w:r w:rsidR="00D416E5">
        <w:rPr>
          <w:rFonts w:asciiTheme="minorHAnsi" w:hAnsiTheme="minorHAnsi"/>
          <w:b/>
          <w:sz w:val="24"/>
        </w:rPr>
        <w:t xml:space="preserve">. do </w:t>
      </w:r>
      <w:proofErr w:type="spellStart"/>
      <w:r w:rsidR="00D416E5">
        <w:rPr>
          <w:rFonts w:asciiTheme="minorHAnsi" w:hAnsiTheme="minorHAnsi"/>
          <w:b/>
          <w:sz w:val="24"/>
        </w:rPr>
        <w:t>01.0</w:t>
      </w:r>
      <w:r w:rsidR="007432E0">
        <w:rPr>
          <w:rFonts w:asciiTheme="minorHAnsi" w:hAnsiTheme="minorHAnsi"/>
          <w:b/>
          <w:sz w:val="24"/>
        </w:rPr>
        <w:t>1</w:t>
      </w:r>
      <w:r w:rsidR="00A951B5">
        <w:rPr>
          <w:rFonts w:asciiTheme="minorHAnsi" w:hAnsiTheme="minorHAnsi"/>
          <w:b/>
          <w:sz w:val="24"/>
        </w:rPr>
        <w:t>.2021</w:t>
      </w:r>
      <w:proofErr w:type="gramStart"/>
      <w:r w:rsidR="00411005" w:rsidRPr="00F83A36">
        <w:rPr>
          <w:rFonts w:asciiTheme="minorHAnsi" w:hAnsiTheme="minorHAnsi"/>
          <w:b/>
          <w:sz w:val="24"/>
        </w:rPr>
        <w:t>r</w:t>
      </w:r>
      <w:proofErr w:type="spellEnd"/>
      <w:proofErr w:type="gramEnd"/>
      <w:r w:rsidR="00411005" w:rsidRPr="00F83A36">
        <w:rPr>
          <w:rFonts w:asciiTheme="minorHAnsi" w:hAnsiTheme="minorHAnsi"/>
          <w:sz w:val="24"/>
        </w:rPr>
        <w:t>.</w:t>
      </w:r>
    </w:p>
    <w:p w:rsidR="0045431A" w:rsidRPr="00F83A36" w:rsidRDefault="0045431A" w:rsidP="0045431A">
      <w:pPr>
        <w:pStyle w:val="WW-BodyText21234"/>
        <w:tabs>
          <w:tab w:val="left" w:pos="1556"/>
        </w:tabs>
        <w:jc w:val="left"/>
        <w:rPr>
          <w:rFonts w:asciiTheme="minorHAnsi" w:hAnsiTheme="minorHAnsi"/>
          <w:bCs/>
          <w:szCs w:val="24"/>
        </w:rPr>
      </w:pPr>
    </w:p>
    <w:p w:rsidR="0045431A" w:rsidRPr="00F83A36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F83A36">
        <w:rPr>
          <w:rFonts w:asciiTheme="minorHAnsi" w:hAnsiTheme="minorHAnsi"/>
          <w:b/>
          <w:sz w:val="24"/>
          <w:szCs w:val="24"/>
        </w:rPr>
        <w:t>V. WYKAZ OŚWIADCZEŃ I DOKUMENTÓW, JAKIE MAJĄ DOSTARCZYĆ WYKONAWCY:</w:t>
      </w:r>
    </w:p>
    <w:p w:rsidR="000031A0" w:rsidRPr="00367974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67974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="00D01968">
        <w:rPr>
          <w:rFonts w:asciiTheme="minorHAnsi" w:hAnsiTheme="minorHAnsi"/>
          <w:bCs/>
          <w:i/>
          <w:sz w:val="24"/>
          <w:szCs w:val="24"/>
        </w:rPr>
        <w:t xml:space="preserve">wzór </w:t>
      </w:r>
      <w:proofErr w:type="gramStart"/>
      <w:r w:rsidR="00D01968">
        <w:rPr>
          <w:rFonts w:asciiTheme="minorHAnsi" w:hAnsiTheme="minorHAnsi"/>
          <w:bCs/>
          <w:i/>
          <w:sz w:val="24"/>
          <w:szCs w:val="24"/>
        </w:rPr>
        <w:t>stanowi  załącznik</w:t>
      </w:r>
      <w:proofErr w:type="gramEnd"/>
      <w:r w:rsidR="00D01968">
        <w:rPr>
          <w:rFonts w:asciiTheme="minorHAnsi" w:hAnsiTheme="minorHAnsi"/>
          <w:bCs/>
          <w:i/>
          <w:sz w:val="24"/>
          <w:szCs w:val="24"/>
        </w:rPr>
        <w:t xml:space="preserve"> nr 2</w:t>
      </w:r>
      <w:r w:rsidRPr="00367974">
        <w:rPr>
          <w:rFonts w:asciiTheme="minorHAnsi" w:hAnsiTheme="minorHAnsi"/>
          <w:bCs/>
          <w:i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bCs/>
          <w:sz w:val="24"/>
          <w:szCs w:val="24"/>
        </w:rPr>
        <w:t>.</w:t>
      </w:r>
    </w:p>
    <w:p w:rsidR="000031A0" w:rsidRPr="00367974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367974">
        <w:rPr>
          <w:rFonts w:asciiTheme="minorHAnsi" w:hAnsiTheme="minorHAnsi"/>
          <w:bCs/>
          <w:sz w:val="24"/>
          <w:szCs w:val="24"/>
        </w:rPr>
        <w:t xml:space="preserve">Formularz cenowy – </w:t>
      </w:r>
      <w:r w:rsidR="00D01968">
        <w:rPr>
          <w:rFonts w:asciiTheme="minorHAnsi" w:hAnsiTheme="minorHAnsi"/>
          <w:bCs/>
          <w:i/>
          <w:sz w:val="24"/>
          <w:szCs w:val="24"/>
        </w:rPr>
        <w:t>wzór stanowi załącznik nr 3</w:t>
      </w:r>
      <w:r w:rsidRPr="00367974">
        <w:rPr>
          <w:rFonts w:asciiTheme="minorHAnsi" w:hAnsiTheme="minorHAnsi"/>
          <w:bCs/>
          <w:i/>
          <w:sz w:val="24"/>
          <w:szCs w:val="24"/>
        </w:rPr>
        <w:t xml:space="preserve"> do ogłoszenia.</w:t>
      </w:r>
    </w:p>
    <w:p w:rsidR="000031A0" w:rsidRPr="007432E0" w:rsidRDefault="000031A0" w:rsidP="000031A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 w:cs="Arial"/>
          <w:sz w:val="24"/>
          <w:szCs w:val="24"/>
          <w:lang w:eastAsia="pl-PL"/>
        </w:rPr>
        <w:t xml:space="preserve">Oświadczenie o spełnianiu warunków udziału w postępowaniu oraz o niepodleganiu </w:t>
      </w:r>
      <w:r w:rsidRPr="007432E0">
        <w:rPr>
          <w:rFonts w:asciiTheme="minorHAnsi" w:hAnsiTheme="minorHAnsi" w:cs="Arial"/>
          <w:sz w:val="24"/>
          <w:szCs w:val="24"/>
          <w:lang w:eastAsia="pl-PL"/>
        </w:rPr>
        <w:t xml:space="preserve">wykluczeniu, którego wzór stanowi Załącznik nr </w:t>
      </w:r>
      <w:r w:rsidR="00D01968">
        <w:rPr>
          <w:rFonts w:asciiTheme="minorHAnsi" w:hAnsiTheme="minorHAnsi" w:cs="Arial"/>
          <w:sz w:val="24"/>
          <w:szCs w:val="24"/>
          <w:lang w:eastAsia="pl-PL"/>
        </w:rPr>
        <w:t>4</w:t>
      </w:r>
      <w:r w:rsidRPr="007432E0">
        <w:rPr>
          <w:rFonts w:asciiTheme="minorHAnsi" w:hAnsiTheme="minorHAnsi" w:cs="Arial"/>
          <w:sz w:val="24"/>
          <w:szCs w:val="24"/>
          <w:lang w:eastAsia="pl-PL"/>
        </w:rPr>
        <w:t xml:space="preserve"> do ogłoszenia.</w:t>
      </w:r>
    </w:p>
    <w:p w:rsidR="004208E5" w:rsidRPr="007432E0" w:rsidRDefault="004208E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432E0">
        <w:rPr>
          <w:rFonts w:asciiTheme="minorHAnsi" w:eastAsia="Calibri" w:hAnsiTheme="minorHAns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</w:t>
      </w:r>
      <w:r w:rsidR="000031A0" w:rsidRPr="007432E0">
        <w:rPr>
          <w:rFonts w:asciiTheme="minorHAnsi" w:eastAsia="Calibri" w:hAnsiTheme="minorHAnsi"/>
          <w:sz w:val="24"/>
          <w:szCs w:val="24"/>
          <w:lang w:eastAsia="pl-PL"/>
        </w:rPr>
        <w:t>zenia w oparciu o art. 24 ust. 5 pkt. 1</w:t>
      </w:r>
      <w:r w:rsidRPr="007432E0">
        <w:rPr>
          <w:rFonts w:asciiTheme="minorHAnsi" w:eastAsia="Calibri" w:hAnsiTheme="minorHAnsi"/>
          <w:sz w:val="24"/>
          <w:szCs w:val="24"/>
          <w:lang w:eastAsia="pl-PL"/>
        </w:rPr>
        <w:t xml:space="preserve"> ustawy, wystawiony nie wcześniej niż 6 miesięcy przed upływem terminu składania ofert.</w:t>
      </w:r>
    </w:p>
    <w:p w:rsidR="007432E0" w:rsidRPr="00A951B5" w:rsidRDefault="007432E0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K</w:t>
      </w:r>
      <w:r w:rsidRPr="007432E0">
        <w:rPr>
          <w:rFonts w:asciiTheme="minorHAnsi" w:hAnsiTheme="minorHAnsi"/>
          <w:sz w:val="24"/>
          <w:szCs w:val="24"/>
          <w:lang w:eastAsia="pl-PL"/>
        </w:rPr>
        <w:t xml:space="preserve">oncesję wydaną na podstawie </w:t>
      </w:r>
      <w:r w:rsidRPr="007432E0">
        <w:rPr>
          <w:rFonts w:asciiTheme="minorHAnsi" w:hAnsiTheme="minorHAnsi"/>
          <w:bCs/>
          <w:color w:val="000000"/>
          <w:sz w:val="24"/>
          <w:szCs w:val="24"/>
        </w:rPr>
        <w:t>ustawy z dnia 22 sierpnia 1997 r. o ochronie osób i mienia (</w:t>
      </w:r>
      <w:proofErr w:type="gramStart"/>
      <w:r w:rsidRPr="007432E0">
        <w:rPr>
          <w:rFonts w:asciiTheme="minorHAnsi" w:hAnsiTheme="minorHAnsi"/>
          <w:bCs/>
          <w:color w:val="000000"/>
          <w:sz w:val="24"/>
          <w:szCs w:val="24"/>
        </w:rPr>
        <w:t>Dz.  U</w:t>
      </w:r>
      <w:proofErr w:type="gramEnd"/>
      <w:r w:rsidRPr="007432E0">
        <w:rPr>
          <w:rFonts w:asciiTheme="minorHAnsi" w:hAnsiTheme="minorHAnsi"/>
          <w:bCs/>
          <w:color w:val="000000"/>
          <w:sz w:val="24"/>
          <w:szCs w:val="24"/>
        </w:rPr>
        <w:t xml:space="preserve"> z 2005 r. Nr 145 poz. 1221 z </w:t>
      </w:r>
      <w:proofErr w:type="spellStart"/>
      <w:r w:rsidRPr="007432E0">
        <w:rPr>
          <w:rFonts w:asciiTheme="minorHAnsi" w:hAnsiTheme="minorHAnsi"/>
          <w:bCs/>
          <w:color w:val="000000"/>
          <w:sz w:val="24"/>
          <w:szCs w:val="24"/>
        </w:rPr>
        <w:t>póź</w:t>
      </w:r>
      <w:proofErr w:type="spellEnd"/>
      <w:r w:rsidRPr="007432E0">
        <w:rPr>
          <w:rFonts w:asciiTheme="minorHAnsi" w:hAnsiTheme="minorHAnsi"/>
          <w:bCs/>
          <w:color w:val="000000"/>
          <w:sz w:val="24"/>
          <w:szCs w:val="24"/>
        </w:rPr>
        <w:t xml:space="preserve">. </w:t>
      </w:r>
      <w:proofErr w:type="gramStart"/>
      <w:r w:rsidRPr="007432E0">
        <w:rPr>
          <w:rFonts w:asciiTheme="minorHAnsi" w:hAnsiTheme="minorHAnsi"/>
          <w:bCs/>
          <w:color w:val="000000"/>
          <w:sz w:val="24"/>
          <w:szCs w:val="24"/>
        </w:rPr>
        <w:t>zm</w:t>
      </w:r>
      <w:proofErr w:type="gramEnd"/>
      <w:r w:rsidRPr="007432E0">
        <w:rPr>
          <w:rFonts w:asciiTheme="minorHAnsi" w:hAnsiTheme="minorHAnsi"/>
          <w:bCs/>
          <w:color w:val="000000"/>
          <w:sz w:val="24"/>
          <w:szCs w:val="24"/>
        </w:rPr>
        <w:t>.)</w:t>
      </w:r>
    </w:p>
    <w:p w:rsidR="00A951B5" w:rsidRPr="007432E0" w:rsidRDefault="00A951B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Certyfikat ISO</w:t>
      </w:r>
      <w:proofErr w:type="gramStart"/>
      <w:r>
        <w:rPr>
          <w:rFonts w:asciiTheme="minorHAnsi" w:hAnsiTheme="minorHAnsi"/>
          <w:bCs/>
          <w:color w:val="000000"/>
          <w:sz w:val="24"/>
          <w:szCs w:val="24"/>
        </w:rPr>
        <w:t xml:space="preserve"> 9001:2015 w</w:t>
      </w:r>
      <w:proofErr w:type="gramEnd"/>
      <w:r>
        <w:rPr>
          <w:rFonts w:asciiTheme="minorHAnsi" w:hAnsiTheme="minorHAnsi"/>
          <w:bCs/>
          <w:color w:val="000000"/>
          <w:sz w:val="24"/>
          <w:szCs w:val="24"/>
        </w:rPr>
        <w:t xml:space="preserve"> zakresie usług ochrony osób i mienia realizowanych w formie bezpośredniej ochrony fizycznej i zabezpieczenia technicznego.</w:t>
      </w:r>
    </w:p>
    <w:p w:rsidR="00C51DE8" w:rsidRPr="007432E0" w:rsidRDefault="00D410DA" w:rsidP="00264A3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432E0">
        <w:rPr>
          <w:rFonts w:asciiTheme="minorHAnsi" w:hAnsiTheme="minorHAnsi"/>
          <w:sz w:val="24"/>
          <w:szCs w:val="24"/>
        </w:rPr>
        <w:t xml:space="preserve">Wykaz usług, </w:t>
      </w:r>
      <w:proofErr w:type="gramStart"/>
      <w:r w:rsidR="000031A0" w:rsidRPr="007432E0">
        <w:rPr>
          <w:rFonts w:asciiTheme="minorHAnsi" w:hAnsiTheme="minorHAnsi"/>
          <w:sz w:val="24"/>
          <w:szCs w:val="24"/>
        </w:rPr>
        <w:t>potwierdzający że</w:t>
      </w:r>
      <w:proofErr w:type="gramEnd"/>
      <w:r w:rsidR="000031A0" w:rsidRPr="007432E0">
        <w:rPr>
          <w:rFonts w:asciiTheme="minorHAnsi" w:hAnsiTheme="minorHAnsi"/>
          <w:sz w:val="24"/>
          <w:szCs w:val="24"/>
        </w:rPr>
        <w:t xml:space="preserve"> wykonawca wykonał, a w przypadku świadczeń </w:t>
      </w:r>
      <w:r w:rsidR="000031A0" w:rsidRPr="007432E0">
        <w:rPr>
          <w:rFonts w:asciiTheme="minorHAnsi" w:eastAsia="Calibri" w:hAnsiTheme="minorHAnsi"/>
          <w:sz w:val="24"/>
          <w:szCs w:val="24"/>
        </w:rPr>
        <w:t xml:space="preserve">okresowych lub ciągłych również wykonywanych usług w zakresie </w:t>
      </w:r>
      <w:r w:rsidR="007432E0" w:rsidRPr="007432E0">
        <w:rPr>
          <w:rFonts w:asciiTheme="minorHAnsi" w:eastAsia="Calibri" w:hAnsiTheme="minorHAnsi"/>
          <w:sz w:val="24"/>
          <w:szCs w:val="24"/>
        </w:rPr>
        <w:t>ochrony osób i mienia w budynkach użyteczności publicznej*</w:t>
      </w:r>
      <w:r w:rsidR="000031A0" w:rsidRPr="007432E0">
        <w:rPr>
          <w:rFonts w:asciiTheme="minorHAnsi" w:hAnsiTheme="minorHAnsi"/>
          <w:sz w:val="24"/>
          <w:szCs w:val="24"/>
        </w:rPr>
        <w:t xml:space="preserve">w okresie ostatnich 3 lat przed upływem terminu składania ofert, a jeżeli okres prowadzenia działalności jest krótszy, w tym okresie - </w:t>
      </w:r>
      <w:r w:rsidR="000031A0" w:rsidRPr="007432E0">
        <w:rPr>
          <w:rFonts w:asciiTheme="minorHAnsi" w:hAnsiTheme="minorHAnsi"/>
          <w:bCs/>
          <w:color w:val="000000"/>
          <w:sz w:val="24"/>
          <w:szCs w:val="24"/>
        </w:rPr>
        <w:t xml:space="preserve">minimum 1 usługi, o wartości </w:t>
      </w:r>
      <w:r w:rsidR="000031A0" w:rsidRPr="007432E0">
        <w:rPr>
          <w:rFonts w:asciiTheme="minorHAnsi" w:hAnsiTheme="minorHAnsi"/>
          <w:b/>
          <w:bCs/>
          <w:color w:val="000000"/>
          <w:sz w:val="24"/>
          <w:szCs w:val="24"/>
        </w:rPr>
        <w:t>min</w:t>
      </w:r>
      <w:r w:rsidR="007432E0">
        <w:rPr>
          <w:rFonts w:asciiTheme="minorHAnsi" w:hAnsiTheme="minorHAnsi"/>
          <w:b/>
          <w:bCs/>
          <w:color w:val="000000"/>
          <w:sz w:val="24"/>
          <w:szCs w:val="24"/>
        </w:rPr>
        <w:t>. 160</w:t>
      </w:r>
      <w:r w:rsidR="000031A0" w:rsidRPr="00367974">
        <w:rPr>
          <w:rFonts w:asciiTheme="minorHAnsi" w:hAnsiTheme="minorHAnsi"/>
          <w:b/>
          <w:bCs/>
          <w:color w:val="000000"/>
          <w:sz w:val="24"/>
          <w:szCs w:val="24"/>
        </w:rPr>
        <w:t>.000,00 zł brutto</w:t>
      </w:r>
      <w:r w:rsidRPr="00367974">
        <w:rPr>
          <w:rFonts w:asciiTheme="minorHAnsi" w:hAnsiTheme="minorHAnsi"/>
          <w:sz w:val="24"/>
          <w:szCs w:val="24"/>
        </w:rPr>
        <w:t>, wraz z podaniem ich wartości, przedmiotu, dat wykonania i podmiotów, na rzecz których usługi zostały wykonane</w:t>
      </w:r>
      <w:r w:rsidR="000031A0" w:rsidRPr="00367974">
        <w:rPr>
          <w:rFonts w:asciiTheme="minorHAnsi" w:hAnsiTheme="minorHAnsi"/>
          <w:sz w:val="24"/>
          <w:szCs w:val="24"/>
        </w:rPr>
        <w:t xml:space="preserve">, oraz załączeniem dowodów określających czy te usługi zostały wykonane lub są </w:t>
      </w:r>
      <w:r w:rsidR="00270C00" w:rsidRPr="00367974">
        <w:rPr>
          <w:rFonts w:asciiTheme="minorHAnsi" w:hAnsiTheme="minorHAnsi"/>
          <w:sz w:val="24"/>
          <w:szCs w:val="24"/>
        </w:rPr>
        <w:t xml:space="preserve">wykonywane należycie </w:t>
      </w:r>
      <w:r w:rsidRPr="00367974">
        <w:rPr>
          <w:rFonts w:asciiTheme="minorHAnsi" w:hAnsiTheme="minorHAnsi"/>
          <w:sz w:val="24"/>
          <w:szCs w:val="24"/>
        </w:rPr>
        <w:t xml:space="preserve">- </w:t>
      </w:r>
      <w:r w:rsidRPr="00367974">
        <w:rPr>
          <w:rFonts w:asciiTheme="minorHAnsi" w:hAnsiTheme="minorHAnsi"/>
          <w:i/>
          <w:iCs/>
          <w:sz w:val="24"/>
          <w:szCs w:val="24"/>
        </w:rPr>
        <w:t xml:space="preserve">wzór stanowi załącznik nr </w:t>
      </w:r>
      <w:r w:rsidR="00367974" w:rsidRPr="00367974">
        <w:rPr>
          <w:rFonts w:asciiTheme="minorHAnsi" w:hAnsiTheme="minorHAnsi"/>
          <w:i/>
          <w:iCs/>
          <w:sz w:val="24"/>
          <w:szCs w:val="24"/>
        </w:rPr>
        <w:t>6</w:t>
      </w:r>
      <w:r w:rsidR="00270C00" w:rsidRPr="00367974">
        <w:rPr>
          <w:rFonts w:asciiTheme="minorHAnsi" w:hAnsiTheme="minorHAnsi"/>
          <w:i/>
          <w:iCs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sz w:val="24"/>
          <w:szCs w:val="24"/>
        </w:rPr>
        <w:t>.</w:t>
      </w:r>
    </w:p>
    <w:p w:rsidR="007432E0" w:rsidRPr="007432E0" w:rsidRDefault="007432E0" w:rsidP="007432E0">
      <w:pPr>
        <w:pStyle w:val="Lista2"/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7432E0" w:rsidRPr="007432E0" w:rsidRDefault="007432E0" w:rsidP="007432E0">
      <w:pPr>
        <w:pStyle w:val="Lista2"/>
        <w:suppressAutoHyphens w:val="0"/>
        <w:autoSpaceDN w:val="0"/>
        <w:adjustRightInd w:val="0"/>
        <w:contextualSpacing w:val="0"/>
        <w:jc w:val="both"/>
        <w:rPr>
          <w:rFonts w:asciiTheme="minorHAnsi" w:hAnsiTheme="minorHAnsi"/>
        </w:rPr>
      </w:pPr>
      <w:r w:rsidRPr="007432E0">
        <w:rPr>
          <w:rFonts w:asciiTheme="minorHAnsi" w:hAnsiTheme="minorHAnsi"/>
          <w:sz w:val="24"/>
          <w:szCs w:val="24"/>
        </w:rPr>
        <w:t>*</w:t>
      </w:r>
      <w:r w:rsidRPr="007432E0">
        <w:rPr>
          <w:rFonts w:asciiTheme="minorHAnsi" w:hAnsiTheme="minorHAnsi"/>
        </w:rPr>
        <w:t xml:space="preserve"> Przez budynek u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yteczno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ci publicznej Zamawiaj</w:t>
      </w:r>
      <w:r w:rsidRPr="007432E0">
        <w:rPr>
          <w:rFonts w:asciiTheme="minorHAnsi" w:eastAsia="TimesNewRoman" w:hAnsiTheme="minorHAnsi"/>
        </w:rPr>
        <w:t>ą</w:t>
      </w:r>
      <w:r w:rsidRPr="007432E0">
        <w:rPr>
          <w:rFonts w:asciiTheme="minorHAnsi" w:hAnsiTheme="minorHAnsi"/>
        </w:rPr>
        <w:t>cy rozumie, zgodnie z Rozporz</w:t>
      </w:r>
      <w:r w:rsidRPr="007432E0">
        <w:rPr>
          <w:rFonts w:asciiTheme="minorHAnsi" w:eastAsia="TimesNewRoman" w:hAnsiTheme="minorHAnsi"/>
        </w:rPr>
        <w:t>ą</w:t>
      </w:r>
      <w:r w:rsidRPr="007432E0">
        <w:rPr>
          <w:rFonts w:asciiTheme="minorHAnsi" w:hAnsiTheme="minorHAnsi"/>
        </w:rPr>
        <w:t>dzeniem Ministra Infrastruktury z dnia 12 kwietnia 2002 r. w sprawie warunków technicznych, jakimi powinny odpowiada</w:t>
      </w:r>
      <w:r w:rsidRPr="007432E0">
        <w:rPr>
          <w:rFonts w:asciiTheme="minorHAnsi" w:eastAsia="TimesNewRoman" w:hAnsiTheme="minorHAnsi"/>
        </w:rPr>
        <w:t>ć</w:t>
      </w:r>
      <w:r w:rsidRPr="007432E0">
        <w:rPr>
          <w:rFonts w:asciiTheme="minorHAnsi" w:hAnsiTheme="minorHAnsi"/>
        </w:rPr>
        <w:t xml:space="preserve"> budynki i ich usytuowanie (Dz.U. </w:t>
      </w:r>
      <w:proofErr w:type="gramStart"/>
      <w:r w:rsidRPr="007432E0">
        <w:rPr>
          <w:rFonts w:asciiTheme="minorHAnsi" w:hAnsiTheme="minorHAnsi"/>
        </w:rPr>
        <w:t>z</w:t>
      </w:r>
      <w:proofErr w:type="gramEnd"/>
      <w:r w:rsidRPr="007432E0">
        <w:rPr>
          <w:rFonts w:asciiTheme="minorHAnsi" w:hAnsiTheme="minorHAnsi"/>
        </w:rPr>
        <w:t xml:space="preserve"> 2002 Nr 75, poz. 690 z </w:t>
      </w:r>
      <w:proofErr w:type="spellStart"/>
      <w:r w:rsidRPr="007432E0">
        <w:rPr>
          <w:rFonts w:asciiTheme="minorHAnsi" w:hAnsiTheme="minorHAnsi"/>
        </w:rPr>
        <w:t>pó</w:t>
      </w:r>
      <w:r w:rsidRPr="007432E0">
        <w:rPr>
          <w:rFonts w:asciiTheme="minorHAnsi" w:eastAsia="TimesNewRoman" w:hAnsiTheme="minorHAnsi"/>
        </w:rPr>
        <w:t>ź</w:t>
      </w:r>
      <w:r w:rsidRPr="007432E0">
        <w:rPr>
          <w:rFonts w:asciiTheme="minorHAnsi" w:hAnsiTheme="minorHAnsi"/>
        </w:rPr>
        <w:t>n</w:t>
      </w:r>
      <w:proofErr w:type="spellEnd"/>
      <w:r w:rsidRPr="007432E0">
        <w:rPr>
          <w:rFonts w:asciiTheme="minorHAnsi" w:hAnsiTheme="minorHAnsi"/>
        </w:rPr>
        <w:t xml:space="preserve">. </w:t>
      </w:r>
      <w:proofErr w:type="gramStart"/>
      <w:r w:rsidRPr="007432E0">
        <w:rPr>
          <w:rFonts w:asciiTheme="minorHAnsi" w:hAnsiTheme="minorHAnsi"/>
        </w:rPr>
        <w:t>zm</w:t>
      </w:r>
      <w:proofErr w:type="gramEnd"/>
      <w:r w:rsidRPr="007432E0">
        <w:rPr>
          <w:rFonts w:asciiTheme="minorHAnsi" w:hAnsiTheme="minorHAnsi"/>
        </w:rPr>
        <w:t>.) – budynek przeznaczony na potrzeby administracji publicznej, wymiaru sprawiedliwo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ci, kultury, kultu religijnego, 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wiaty, szkolnictwa wy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szego, nauki, wychowania, opieki zdrowotnej, społecznej lub socjalnej, obsługi bankowej, handlu, gastronomii, usług w tym usług pocztowych lub telekomunikacyjnych, turystyki, sportu, obsługi pasa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 xml:space="preserve">erów w transporcie kolejowym, drogowym, lotniczy, morskim lub wodnym, 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ródl</w:t>
      </w:r>
      <w:r w:rsidRPr="007432E0">
        <w:rPr>
          <w:rFonts w:asciiTheme="minorHAnsi" w:eastAsia="TimesNewRoman" w:hAnsiTheme="minorHAnsi"/>
        </w:rPr>
        <w:t>ą</w:t>
      </w:r>
      <w:r w:rsidRPr="007432E0">
        <w:rPr>
          <w:rFonts w:asciiTheme="minorHAnsi" w:hAnsiTheme="minorHAnsi"/>
        </w:rPr>
        <w:t>dowym, oraz inny budynek przeznaczony do wykonywania podobnych funkcji; za budynek u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yteczno</w:t>
      </w:r>
      <w:r w:rsidRPr="007432E0">
        <w:rPr>
          <w:rFonts w:asciiTheme="minorHAnsi" w:eastAsia="TimesNewRoman" w:hAnsiTheme="minorHAnsi"/>
        </w:rPr>
        <w:t>ś</w:t>
      </w:r>
      <w:r w:rsidRPr="007432E0">
        <w:rPr>
          <w:rFonts w:asciiTheme="minorHAnsi" w:hAnsiTheme="minorHAnsi"/>
        </w:rPr>
        <w:t>ci publicznej uznaje si</w:t>
      </w:r>
      <w:r w:rsidRPr="007432E0">
        <w:rPr>
          <w:rFonts w:asciiTheme="minorHAnsi" w:eastAsia="TimesNewRoman" w:hAnsiTheme="minorHAnsi"/>
        </w:rPr>
        <w:t>ę</w:t>
      </w:r>
      <w:r w:rsidRPr="007432E0">
        <w:rPr>
          <w:rFonts w:asciiTheme="minorHAnsi" w:eastAsia="TimesNewRoman" w:hAnsiTheme="minorHAnsi" w:cs="TimesNewRoman"/>
        </w:rPr>
        <w:t xml:space="preserve"> </w:t>
      </w:r>
      <w:r w:rsidRPr="007432E0">
        <w:rPr>
          <w:rFonts w:asciiTheme="minorHAnsi" w:hAnsiTheme="minorHAnsi"/>
        </w:rPr>
        <w:t>tak</w:t>
      </w:r>
      <w:r w:rsidRPr="007432E0">
        <w:rPr>
          <w:rFonts w:asciiTheme="minorHAnsi" w:eastAsia="TimesNewRoman" w:hAnsiTheme="minorHAnsi"/>
        </w:rPr>
        <w:t>ż</w:t>
      </w:r>
      <w:r w:rsidRPr="007432E0">
        <w:rPr>
          <w:rFonts w:asciiTheme="minorHAnsi" w:hAnsiTheme="minorHAnsi"/>
        </w:rPr>
        <w:t>e budynek biurowy i socjalny.</w:t>
      </w:r>
    </w:p>
    <w:p w:rsidR="002B57B9" w:rsidRPr="00F83A36" w:rsidRDefault="002B57B9" w:rsidP="002B57B9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83A36">
        <w:rPr>
          <w:rFonts w:asciiTheme="minorHAnsi" w:hAnsiTheme="minorHAnsi"/>
          <w:sz w:val="24"/>
          <w:szCs w:val="24"/>
        </w:rPr>
        <w:t xml:space="preserve">W </w:t>
      </w:r>
      <w:proofErr w:type="gramStart"/>
      <w:r w:rsidRPr="00F83A36">
        <w:rPr>
          <w:rFonts w:asciiTheme="minorHAnsi" w:hAnsiTheme="minorHAnsi"/>
          <w:sz w:val="24"/>
          <w:szCs w:val="24"/>
        </w:rPr>
        <w:t>przypadku gdy</w:t>
      </w:r>
      <w:proofErr w:type="gramEnd"/>
      <w:r w:rsidRPr="00F83A36">
        <w:rPr>
          <w:rFonts w:asciiTheme="minorHAnsi" w:hAnsiTheme="minorHAnsi"/>
          <w:sz w:val="24"/>
          <w:szCs w:val="24"/>
        </w:rPr>
        <w:t xml:space="preserve">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F83A36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bCs/>
          <w:szCs w:val="24"/>
        </w:rPr>
        <w:t xml:space="preserve">VI. INFORMACJE O </w:t>
      </w:r>
      <w:r w:rsidRPr="00F83A36">
        <w:rPr>
          <w:rFonts w:asciiTheme="minorHAnsi" w:hAnsiTheme="minorHAnsi"/>
          <w:b/>
          <w:szCs w:val="24"/>
        </w:rPr>
        <w:t xml:space="preserve">SPOSOBIE </w:t>
      </w:r>
      <w:proofErr w:type="gramStart"/>
      <w:r w:rsidRPr="00F83A36">
        <w:rPr>
          <w:rFonts w:asciiTheme="minorHAnsi" w:hAnsiTheme="minorHAnsi"/>
          <w:b/>
          <w:szCs w:val="24"/>
        </w:rPr>
        <w:t>POROZUMIEWANIA  SIĘ</w:t>
      </w:r>
      <w:proofErr w:type="gramEnd"/>
      <w:r w:rsidRPr="00F83A36">
        <w:rPr>
          <w:rFonts w:asciiTheme="minorHAnsi" w:hAnsiTheme="minorHAnsi"/>
          <w:b/>
          <w:szCs w:val="24"/>
        </w:rPr>
        <w:t xml:space="preserve"> ZAMAWIAJĄCEGO Z WYKONAWCAMI ORAZ PRZEKAZYWANIA OŚWIADCZEŃ I DOKUMENTÓW, A TAKŻE WSKAZANIE OSÓB UPRAWNIONYCH DO POROZUMIEWANIA SIĘ Z WYKONAWCAMI:</w:t>
      </w:r>
    </w:p>
    <w:p w:rsidR="0045431A" w:rsidRPr="00F83A36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Wszelkie oświadczenia, wnioski, zawiadomienia i informacje zamawiający i wykonawcy przekazują faksem. Każda ze stron na </w:t>
      </w:r>
      <w:proofErr w:type="gramStart"/>
      <w:r w:rsidRPr="00F83A36">
        <w:rPr>
          <w:rFonts w:asciiTheme="minorHAnsi" w:hAnsiTheme="minorHAnsi"/>
          <w:szCs w:val="24"/>
        </w:rPr>
        <w:t>żądanie drugiej</w:t>
      </w:r>
      <w:proofErr w:type="gramEnd"/>
      <w:r w:rsidRPr="00F83A36">
        <w:rPr>
          <w:rFonts w:asciiTheme="minorHAnsi" w:hAnsiTheme="minorHAnsi"/>
          <w:szCs w:val="24"/>
        </w:rPr>
        <w:t xml:space="preserve"> niezwłocznie </w:t>
      </w:r>
      <w:r w:rsidR="00270C00" w:rsidRPr="00F83A36">
        <w:rPr>
          <w:rFonts w:asciiTheme="minorHAnsi" w:hAnsiTheme="minorHAnsi"/>
          <w:szCs w:val="24"/>
        </w:rPr>
        <w:t>potwierdza fakt ich otrzymania.</w:t>
      </w:r>
    </w:p>
    <w:p w:rsidR="00270C00" w:rsidRPr="00F83A36" w:rsidRDefault="00270C00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>Wykonawca może zwrócić się do Zamawiającego o wyjaśnienie treści ogłoszenia. Zamawiający będzie udzielać wyjaśnień niezwłocznie, jednak nie później niż na 2 dni przed upływem terminu składania ofert. Wnioski o wyjaśnienie złożone po tym terminie zostaną pozostawione bez rozpatrzenia.</w:t>
      </w:r>
    </w:p>
    <w:p w:rsidR="0045431A" w:rsidRPr="00F83A36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/>
          <w:szCs w:val="24"/>
        </w:rPr>
        <w:t xml:space="preserve">W przypadku przesyłania przez wykonawcę jakiejkolwiek korespondencji </w:t>
      </w:r>
      <w:proofErr w:type="gramStart"/>
      <w:r w:rsidRPr="00F83A36">
        <w:rPr>
          <w:rFonts w:asciiTheme="minorHAnsi" w:hAnsiTheme="minorHAnsi"/>
          <w:b/>
          <w:szCs w:val="24"/>
        </w:rPr>
        <w:t>pocztą niezbędne</w:t>
      </w:r>
      <w:proofErr w:type="gramEnd"/>
      <w:r w:rsidRPr="00F83A36">
        <w:rPr>
          <w:rFonts w:asciiTheme="minorHAnsi" w:hAnsiTheme="minorHAnsi"/>
          <w:b/>
          <w:szCs w:val="24"/>
        </w:rPr>
        <w:t xml:space="preserve"> jest zaadresowanie przesyłki na:</w:t>
      </w:r>
      <w:r w:rsidRPr="00F83A36">
        <w:rPr>
          <w:rFonts w:asciiTheme="minorHAnsi" w:hAnsiTheme="minorHAnsi"/>
          <w:szCs w:val="24"/>
        </w:rPr>
        <w:t xml:space="preserve"> 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Sekretariat </w:t>
      </w:r>
      <w:r w:rsidR="00384AA1" w:rsidRPr="00F83A36">
        <w:rPr>
          <w:rFonts w:asciiTheme="minorHAnsi" w:hAnsiTheme="minorHAnsi"/>
          <w:b/>
          <w:bCs/>
          <w:szCs w:val="24"/>
          <w:u w:val="single"/>
        </w:rPr>
        <w:t xml:space="preserve">SP </w:t>
      </w:r>
      <w:proofErr w:type="spellStart"/>
      <w:r w:rsidR="00384AA1" w:rsidRPr="00F83A36">
        <w:rPr>
          <w:rFonts w:asciiTheme="minorHAnsi" w:hAnsiTheme="minorHAnsi"/>
          <w:b/>
          <w:bCs/>
          <w:szCs w:val="24"/>
          <w:u w:val="single"/>
        </w:rPr>
        <w:t>WZOZ</w:t>
      </w:r>
      <w:proofErr w:type="spellEnd"/>
      <w:r w:rsidR="00384AA1" w:rsidRPr="00F83A36">
        <w:rPr>
          <w:rFonts w:asciiTheme="minorHAnsi" w:hAnsiTheme="minorHAnsi"/>
          <w:b/>
          <w:bCs/>
          <w:szCs w:val="24"/>
          <w:u w:val="single"/>
        </w:rPr>
        <w:t xml:space="preserve"> MSW</w:t>
      </w:r>
      <w:r w:rsidR="00C6426F">
        <w:rPr>
          <w:rFonts w:asciiTheme="minorHAnsi" w:hAnsiTheme="minorHAnsi"/>
          <w:b/>
          <w:bCs/>
          <w:szCs w:val="24"/>
          <w:u w:val="single"/>
        </w:rPr>
        <w:t>iA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, ul. </w:t>
      </w:r>
      <w:proofErr w:type="spellStart"/>
      <w:r w:rsidR="0033287E" w:rsidRPr="00F83A36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="0033287E" w:rsidRPr="00F83A36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="0033287E" w:rsidRPr="00F83A36">
        <w:rPr>
          <w:rFonts w:asciiTheme="minorHAnsi" w:hAnsiTheme="minorHAnsi"/>
          <w:b/>
          <w:bCs/>
          <w:szCs w:val="24"/>
          <w:u w:val="single"/>
        </w:rPr>
        <w:lastRenderedPageBreak/>
        <w:t>4-6, 85-015 Bydgoszcz.</w:t>
      </w:r>
      <w:r w:rsidRPr="00F83A36">
        <w:rPr>
          <w:rFonts w:asciiTheme="minorHAnsi" w:hAnsiTheme="minorHAnsi"/>
          <w:szCs w:val="24"/>
        </w:rPr>
        <w:t xml:space="preserve"> Wszelkie konsekwencje wynikające z nieodpowiedniego oznaczenia przesyłki ponosi wykonawca.</w:t>
      </w:r>
    </w:p>
    <w:p w:rsidR="00E62022" w:rsidRPr="00F83A36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Osobami uprawnionymi </w:t>
      </w:r>
      <w:r w:rsidR="00E62022" w:rsidRPr="00F83A36">
        <w:rPr>
          <w:rFonts w:asciiTheme="minorHAnsi" w:hAnsiTheme="minorHAnsi"/>
          <w:szCs w:val="24"/>
        </w:rPr>
        <w:t xml:space="preserve">do kontaktów z wykonawcami są: </w:t>
      </w:r>
    </w:p>
    <w:p w:rsidR="00E62022" w:rsidRPr="00F83A36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 </w:t>
      </w:r>
      <w:proofErr w:type="gramStart"/>
      <w:r w:rsidRPr="00F83A36">
        <w:rPr>
          <w:rFonts w:asciiTheme="minorHAnsi" w:hAnsiTheme="minorHAnsi"/>
          <w:szCs w:val="24"/>
        </w:rPr>
        <w:t>w</w:t>
      </w:r>
      <w:proofErr w:type="gramEnd"/>
      <w:r w:rsidRPr="00F83A36">
        <w:rPr>
          <w:rFonts w:asciiTheme="minorHAnsi" w:hAnsiTheme="minorHAnsi"/>
          <w:szCs w:val="24"/>
        </w:rPr>
        <w:t xml:space="preserve"> </w:t>
      </w:r>
      <w:r w:rsidR="00270C00" w:rsidRPr="00F83A36">
        <w:rPr>
          <w:rFonts w:asciiTheme="minorHAnsi" w:hAnsiTheme="minorHAnsi"/>
          <w:szCs w:val="24"/>
        </w:rPr>
        <w:t>sprawach dotyczących procedury</w:t>
      </w:r>
      <w:r w:rsidR="00CE16D0" w:rsidRPr="00F83A36">
        <w:rPr>
          <w:rFonts w:asciiTheme="minorHAnsi" w:hAnsiTheme="minorHAnsi"/>
          <w:szCs w:val="24"/>
        </w:rPr>
        <w:t xml:space="preserve"> mgr</w:t>
      </w:r>
      <w:r w:rsidRPr="00F83A36">
        <w:rPr>
          <w:rFonts w:asciiTheme="minorHAnsi" w:hAnsiTheme="minorHAnsi"/>
          <w:szCs w:val="24"/>
        </w:rPr>
        <w:t xml:space="preserve"> Michał Kryszewski </w:t>
      </w:r>
      <w:r w:rsidR="0045431A" w:rsidRPr="00F83A36">
        <w:rPr>
          <w:rFonts w:asciiTheme="minorHAnsi" w:hAnsiTheme="minorHAnsi"/>
          <w:szCs w:val="24"/>
        </w:rPr>
        <w:t xml:space="preserve">tel. </w:t>
      </w:r>
      <w:r w:rsidRPr="00F83A36">
        <w:rPr>
          <w:rFonts w:asciiTheme="minorHAnsi" w:hAnsiTheme="minorHAnsi"/>
          <w:szCs w:val="24"/>
        </w:rPr>
        <w:t>52 58-26-252, fax 52 58-26-209</w:t>
      </w:r>
    </w:p>
    <w:p w:rsidR="0045431A" w:rsidRPr="00F83A36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proofErr w:type="gramStart"/>
      <w:r w:rsidRPr="00F83A36">
        <w:rPr>
          <w:rFonts w:asciiTheme="minorHAnsi" w:hAnsiTheme="minorHAnsi"/>
          <w:szCs w:val="24"/>
        </w:rPr>
        <w:t>w</w:t>
      </w:r>
      <w:proofErr w:type="gramEnd"/>
      <w:r w:rsidRPr="00F83A36">
        <w:rPr>
          <w:rFonts w:asciiTheme="minorHAnsi" w:hAnsiTheme="minorHAnsi"/>
          <w:szCs w:val="24"/>
        </w:rPr>
        <w:t xml:space="preserve"> sprawach do</w:t>
      </w:r>
      <w:r w:rsidR="00D25B10" w:rsidRPr="00F83A36">
        <w:rPr>
          <w:rFonts w:asciiTheme="minorHAnsi" w:hAnsiTheme="minorHAnsi"/>
          <w:szCs w:val="24"/>
        </w:rPr>
        <w:t>tyczących przedmiotu zamówienia</w:t>
      </w:r>
      <w:r w:rsidR="00005BDB" w:rsidRPr="00F83A36">
        <w:rPr>
          <w:rFonts w:asciiTheme="minorHAnsi" w:hAnsiTheme="minorHAnsi"/>
          <w:szCs w:val="24"/>
        </w:rPr>
        <w:t xml:space="preserve"> </w:t>
      </w:r>
      <w:r w:rsidR="007432E0">
        <w:rPr>
          <w:rFonts w:asciiTheme="minorHAnsi" w:hAnsiTheme="minorHAnsi"/>
          <w:szCs w:val="24"/>
        </w:rPr>
        <w:t xml:space="preserve">mgr inż. Krzysztof </w:t>
      </w:r>
      <w:proofErr w:type="spellStart"/>
      <w:r w:rsidR="007432E0">
        <w:rPr>
          <w:rFonts w:asciiTheme="minorHAnsi" w:hAnsiTheme="minorHAnsi"/>
          <w:szCs w:val="24"/>
        </w:rPr>
        <w:t>Myga</w:t>
      </w:r>
      <w:proofErr w:type="spellEnd"/>
      <w:r w:rsidR="0045431A" w:rsidRPr="00F83A36">
        <w:rPr>
          <w:rFonts w:asciiTheme="minorHAnsi" w:hAnsiTheme="minorHAnsi"/>
          <w:szCs w:val="24"/>
        </w:rPr>
        <w:t xml:space="preserve">, </w:t>
      </w:r>
      <w:r w:rsidR="00746B2A" w:rsidRPr="00F83A36">
        <w:rPr>
          <w:rFonts w:asciiTheme="minorHAnsi" w:hAnsiTheme="minorHAnsi"/>
          <w:szCs w:val="24"/>
        </w:rPr>
        <w:t xml:space="preserve">tel. </w:t>
      </w:r>
      <w:r w:rsidR="007432E0">
        <w:rPr>
          <w:rFonts w:asciiTheme="minorHAnsi" w:hAnsiTheme="minorHAnsi"/>
          <w:szCs w:val="24"/>
        </w:rPr>
        <w:t>52 58-26-342</w:t>
      </w:r>
      <w:r w:rsidR="00746B2A" w:rsidRPr="00F83A36">
        <w:rPr>
          <w:rFonts w:asciiTheme="minorHAnsi" w:hAnsiTheme="minorHAnsi"/>
          <w:szCs w:val="24"/>
        </w:rPr>
        <w:t>.</w:t>
      </w:r>
    </w:p>
    <w:p w:rsidR="0033287E" w:rsidRPr="00F83A36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Wszelkie wyjaśnienia i zmiany treści </w:t>
      </w:r>
      <w:r w:rsidR="00270C00" w:rsidRPr="00F83A36">
        <w:rPr>
          <w:rFonts w:asciiTheme="minorHAnsi" w:hAnsiTheme="minorHAnsi"/>
          <w:szCs w:val="24"/>
        </w:rPr>
        <w:t>ogłoszenia</w:t>
      </w:r>
      <w:r w:rsidRPr="00F83A36">
        <w:rPr>
          <w:rFonts w:asciiTheme="minorHAnsi" w:hAnsiTheme="minorHAnsi"/>
          <w:szCs w:val="24"/>
        </w:rPr>
        <w:t>, informacja o wyborze najkorzystniejszej ofer</w:t>
      </w:r>
      <w:r w:rsidR="00D25B10" w:rsidRPr="00F83A36">
        <w:rPr>
          <w:rFonts w:asciiTheme="minorHAnsi" w:hAnsiTheme="minorHAnsi"/>
          <w:szCs w:val="24"/>
        </w:rPr>
        <w:t>ty oraz inne informacje, które Z</w:t>
      </w:r>
      <w:r w:rsidRPr="00F83A36">
        <w:rPr>
          <w:rFonts w:asciiTheme="minorHAnsi" w:hAnsiTheme="minorHAnsi"/>
          <w:szCs w:val="24"/>
        </w:rPr>
        <w:t xml:space="preserve">amawiający zgodnie z </w:t>
      </w:r>
      <w:proofErr w:type="gramStart"/>
      <w:r w:rsidRPr="00F83A36">
        <w:rPr>
          <w:rFonts w:asciiTheme="minorHAnsi" w:hAnsiTheme="minorHAnsi"/>
          <w:szCs w:val="24"/>
        </w:rPr>
        <w:t>ustawą zobowiązany</w:t>
      </w:r>
      <w:proofErr w:type="gramEnd"/>
      <w:r w:rsidRPr="00F83A36">
        <w:rPr>
          <w:rFonts w:asciiTheme="minorHAnsi" w:hAnsiTheme="minorHAnsi"/>
          <w:szCs w:val="24"/>
        </w:rPr>
        <w:t xml:space="preserve"> jest zamieszczać na stronie internetowej, umieszczane będą na stronie zamawiającego: </w:t>
      </w:r>
    </w:p>
    <w:p w:rsidR="0045431A" w:rsidRPr="00F83A36" w:rsidRDefault="00EA5FE8" w:rsidP="00746B2A">
      <w:pPr>
        <w:pStyle w:val="WW-BodyText21"/>
        <w:spacing w:after="0"/>
        <w:ind w:left="425" w:firstLine="6"/>
        <w:jc w:val="both"/>
        <w:rPr>
          <w:rFonts w:asciiTheme="minorHAnsi" w:hAnsiTheme="minorHAnsi"/>
          <w:sz w:val="24"/>
          <w:szCs w:val="24"/>
        </w:rPr>
      </w:pPr>
      <w:hyperlink r:id="rId10" w:history="1">
        <w:r w:rsidR="00DB1A28" w:rsidRPr="00F83A36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BA5A1D" w:rsidRPr="00F83A36" w:rsidRDefault="00746B2A" w:rsidP="0045431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rFonts w:asciiTheme="minorHAnsi" w:hAnsiTheme="minorHAnsi"/>
          <w:bCs/>
          <w:szCs w:val="24"/>
        </w:rPr>
      </w:pPr>
      <w:r w:rsidRPr="00F83A36">
        <w:rPr>
          <w:rFonts w:asciiTheme="minorHAnsi" w:hAnsiTheme="minorHAnsi"/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F83A36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F83A36">
        <w:rPr>
          <w:rFonts w:asciiTheme="minorHAnsi" w:hAnsiTheme="minorHAnsi"/>
          <w:bCs/>
          <w:sz w:val="24"/>
          <w:szCs w:val="24"/>
        </w:rPr>
        <w:t xml:space="preserve"> – 14</w:t>
      </w:r>
      <w:r w:rsidRPr="00F83A36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F83A36">
        <w:rPr>
          <w:rFonts w:asciiTheme="minorHAnsi" w:hAnsiTheme="minorHAnsi"/>
          <w:bCs/>
          <w:sz w:val="24"/>
          <w:szCs w:val="24"/>
        </w:rPr>
        <w:t>.</w:t>
      </w:r>
    </w:p>
    <w:p w:rsidR="00BA5A1D" w:rsidRPr="00367974" w:rsidRDefault="00BA5A1D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</w:p>
    <w:p w:rsidR="0045431A" w:rsidRPr="00367974" w:rsidRDefault="00367974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szCs w:val="24"/>
        </w:rPr>
      </w:pPr>
      <w:r w:rsidRPr="00367974">
        <w:rPr>
          <w:rFonts w:asciiTheme="minorHAnsi" w:hAnsiTheme="minorHAnsi"/>
          <w:b/>
          <w:szCs w:val="24"/>
        </w:rPr>
        <w:t>VII</w:t>
      </w:r>
      <w:r w:rsidR="00FC7B80" w:rsidRPr="00367974">
        <w:rPr>
          <w:rFonts w:asciiTheme="minorHAnsi" w:hAnsiTheme="minorHAnsi"/>
          <w:b/>
          <w:szCs w:val="24"/>
        </w:rPr>
        <w:t xml:space="preserve">. TERMIN ZWIĄZANIA </w:t>
      </w:r>
      <w:r w:rsidR="0045431A" w:rsidRPr="00367974">
        <w:rPr>
          <w:rFonts w:asciiTheme="minorHAnsi" w:hAnsiTheme="minorHAnsi"/>
          <w:b/>
          <w:szCs w:val="24"/>
        </w:rPr>
        <w:t>OFERTĄ:</w:t>
      </w:r>
    </w:p>
    <w:p w:rsidR="00BA5A1D" w:rsidRPr="00367974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/>
          <w:bCs/>
          <w:szCs w:val="24"/>
        </w:rPr>
      </w:pPr>
      <w:r w:rsidRPr="00367974">
        <w:rPr>
          <w:rFonts w:asciiTheme="minorHAnsi" w:hAnsiTheme="minorHAnsi"/>
          <w:bCs/>
          <w:szCs w:val="24"/>
        </w:rPr>
        <w:tab/>
        <w:t>Wyko</w:t>
      </w:r>
      <w:r w:rsidR="00FC7B80" w:rsidRPr="00367974">
        <w:rPr>
          <w:rFonts w:asciiTheme="minorHAnsi" w:hAnsiTheme="minorHAnsi"/>
          <w:bCs/>
          <w:szCs w:val="24"/>
        </w:rPr>
        <w:t>nawcy związani są ofertą przez</w:t>
      </w:r>
      <w:r w:rsidR="00211652" w:rsidRPr="00367974">
        <w:rPr>
          <w:rFonts w:asciiTheme="minorHAnsi" w:hAnsiTheme="minorHAnsi"/>
          <w:bCs/>
          <w:szCs w:val="24"/>
        </w:rPr>
        <w:t xml:space="preserve"> 3</w:t>
      </w:r>
      <w:r w:rsidRPr="00367974">
        <w:rPr>
          <w:rFonts w:asciiTheme="minorHAnsi" w:hAnsiTheme="minorHAnsi"/>
          <w:bCs/>
          <w:szCs w:val="24"/>
        </w:rPr>
        <w:t>0 dni od upływu</w:t>
      </w:r>
      <w:r w:rsidR="00FC7B80" w:rsidRPr="00367974">
        <w:rPr>
          <w:rFonts w:asciiTheme="minorHAnsi" w:hAnsiTheme="minorHAnsi"/>
          <w:bCs/>
          <w:szCs w:val="24"/>
        </w:rPr>
        <w:t xml:space="preserve"> terminu składania</w:t>
      </w:r>
      <w:r w:rsidRPr="00367974">
        <w:rPr>
          <w:rFonts w:asciiTheme="minorHAnsi" w:hAnsiTheme="minorHAnsi"/>
          <w:bCs/>
          <w:szCs w:val="24"/>
        </w:rPr>
        <w:t xml:space="preserve"> ofert.</w:t>
      </w:r>
    </w:p>
    <w:p w:rsidR="0045431A" w:rsidRPr="00367974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  <w:color w:val="FF0000"/>
          <w:szCs w:val="24"/>
        </w:rPr>
      </w:pPr>
    </w:p>
    <w:p w:rsidR="0045431A" w:rsidRPr="00367974" w:rsidRDefault="00367974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VIII</w:t>
      </w:r>
      <w:r w:rsidR="00FC7B80" w:rsidRPr="00367974">
        <w:rPr>
          <w:rFonts w:asciiTheme="minorHAnsi" w:hAnsiTheme="minorHAnsi"/>
          <w:b/>
          <w:szCs w:val="24"/>
        </w:rPr>
        <w:t xml:space="preserve">. OPIS SPOSOBU PRZYGOTOWANIA </w:t>
      </w:r>
      <w:r w:rsidR="0045431A" w:rsidRPr="00367974">
        <w:rPr>
          <w:rFonts w:asciiTheme="minorHAnsi" w:hAnsiTheme="minorHAnsi"/>
          <w:b/>
          <w:szCs w:val="24"/>
        </w:rPr>
        <w:t>OFERTY: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i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 xml:space="preserve">Ofertę należy złożyć na formularzu przygotowanym według wzoru stanowiącego </w:t>
      </w:r>
      <w:r w:rsidRPr="00367974">
        <w:rPr>
          <w:rFonts w:asciiTheme="minorHAnsi" w:hAnsiTheme="minorHAnsi"/>
          <w:b w:val="0"/>
          <w:bCs/>
          <w:i/>
          <w:szCs w:val="24"/>
        </w:rPr>
        <w:t xml:space="preserve">załącznik nr </w:t>
      </w:r>
      <w:r w:rsidR="00AB2581" w:rsidRPr="00367974">
        <w:rPr>
          <w:rFonts w:asciiTheme="minorHAnsi" w:hAnsiTheme="minorHAnsi"/>
          <w:b w:val="0"/>
          <w:bCs/>
          <w:i/>
          <w:szCs w:val="24"/>
        </w:rPr>
        <w:t>3</w:t>
      </w:r>
      <w:r w:rsidR="00270C00" w:rsidRPr="00367974">
        <w:rPr>
          <w:rFonts w:asciiTheme="minorHAnsi" w:hAnsiTheme="minorHAnsi"/>
          <w:b w:val="0"/>
          <w:bCs/>
          <w:i/>
          <w:szCs w:val="24"/>
        </w:rPr>
        <w:t xml:space="preserve"> do ogłoszenia</w:t>
      </w:r>
      <w:r w:rsidR="005850E9" w:rsidRPr="00367974">
        <w:rPr>
          <w:rFonts w:asciiTheme="minorHAnsi" w:hAnsiTheme="minorHAnsi"/>
          <w:b w:val="0"/>
          <w:bCs/>
          <w:i/>
          <w:szCs w:val="24"/>
        </w:rPr>
        <w:t>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Ofertę oraz wszystkie załączniki do oferty muszą być sporządzone czytelną trwałą techniką, w języku polskim z zachowaniem formy pisemnej pod rygorem nieważności, </w:t>
      </w:r>
      <w:r w:rsidRPr="00367974">
        <w:rPr>
          <w:rFonts w:asciiTheme="minorHAnsi" w:hAnsiTheme="minorHAnsi"/>
          <w:b w:val="0"/>
          <w:szCs w:val="24"/>
        </w:rPr>
        <w:br/>
        <w:t>w walucie PLN.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Do oferty należy dołączyć wszystkie wymagane w rozdz. V dokumenty i oświadczenia.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Dokumenty złożone w formie kopii należy </w:t>
      </w:r>
      <w:r w:rsidRPr="00367974">
        <w:rPr>
          <w:rFonts w:asciiTheme="minorHAnsi" w:hAnsiTheme="minorHAnsi"/>
          <w:b w:val="0"/>
          <w:bCs/>
          <w:szCs w:val="24"/>
        </w:rPr>
        <w:t>(na każdej zapisanej stronie kopii)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 xml:space="preserve">oznaczyć klauzulą: „Za zgodność z oryginałem” oraz podpisać przez </w:t>
      </w:r>
      <w:r w:rsidRPr="00367974">
        <w:rPr>
          <w:rFonts w:asciiTheme="minorHAnsi" w:hAnsiTheme="minorHAnsi"/>
          <w:b w:val="0"/>
          <w:bCs/>
          <w:szCs w:val="24"/>
        </w:rPr>
        <w:t>osobę(-y)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bCs/>
          <w:szCs w:val="24"/>
        </w:rPr>
        <w:t>uprawnioną(-e)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>do reprezentowania wykonawcy,</w:t>
      </w:r>
      <w:r w:rsidRPr="00367974">
        <w:rPr>
          <w:rFonts w:asciiTheme="minorHAnsi" w:hAnsiTheme="minorHAnsi"/>
          <w:bCs/>
          <w:szCs w:val="24"/>
        </w:rPr>
        <w:t xml:space="preserve"> z wyjątkiem pełnomocnictwa, którego kopię poświadcza za zgodność z oryginałem </w:t>
      </w:r>
      <w:proofErr w:type="gramStart"/>
      <w:r w:rsidRPr="00367974">
        <w:rPr>
          <w:rFonts w:asciiTheme="minorHAnsi" w:hAnsiTheme="minorHAnsi"/>
          <w:bCs/>
          <w:szCs w:val="24"/>
        </w:rPr>
        <w:t>wyłącznie notariusz</w:t>
      </w:r>
      <w:proofErr w:type="gramEnd"/>
      <w:r w:rsidRPr="00367974">
        <w:rPr>
          <w:rFonts w:asciiTheme="minorHAnsi" w:hAnsiTheme="minorHAnsi"/>
          <w:bCs/>
          <w:szCs w:val="24"/>
        </w:rPr>
        <w:t>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Osoba(-y) uprawniona(-e)</w:t>
      </w:r>
      <w:r w:rsidRPr="00367974">
        <w:rPr>
          <w:rFonts w:asciiTheme="minorHAnsi" w:hAnsiTheme="minorHAnsi"/>
          <w:szCs w:val="24"/>
        </w:rPr>
        <w:t xml:space="preserve"> </w:t>
      </w:r>
      <w:r w:rsidRPr="00367974">
        <w:rPr>
          <w:rFonts w:asciiTheme="minorHAnsi" w:hAnsiTheme="minorHAnsi"/>
          <w:b w:val="0"/>
          <w:szCs w:val="24"/>
        </w:rPr>
        <w:t>do reprezentowania wykonawcy musi złożyć podpis na ofercie i tych załącznikach do oferty, które sporządził wykonawca oraz musi parafować miejsca, w których wykonawca naniósł zmiany.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bCs/>
          <w:szCs w:val="24"/>
        </w:rPr>
        <w:t>Dokumenty sporządzone w języku obcym są składane wraz z tłumaczeniem na język polski.</w:t>
      </w:r>
    </w:p>
    <w:p w:rsidR="000A6F6D" w:rsidRPr="00367974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367974">
        <w:rPr>
          <w:rFonts w:asciiTheme="minorHAnsi" w:hAnsiTheme="minorHAnsi"/>
          <w:b w:val="0"/>
          <w:szCs w:val="24"/>
        </w:rPr>
        <w:t xml:space="preserve">Wykonawca </w:t>
      </w:r>
      <w:r w:rsidRPr="00367974">
        <w:rPr>
          <w:rFonts w:asciiTheme="minorHAnsi" w:hAnsiTheme="minorHAnsi"/>
          <w:b w:val="0"/>
          <w:bCs/>
          <w:szCs w:val="24"/>
        </w:rPr>
        <w:t>zamieści ofertę z załącznikami w zamkniętej kopercie. Na kopercie należy umieścić:</w:t>
      </w:r>
    </w:p>
    <w:p w:rsidR="000A6F6D" w:rsidRPr="00367974" w:rsidRDefault="000A6F6D" w:rsidP="00B472B5">
      <w:pPr>
        <w:pStyle w:val="WW-BodyTextIndent31"/>
        <w:numPr>
          <w:ilvl w:val="0"/>
          <w:numId w:val="1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proofErr w:type="gramStart"/>
      <w:r w:rsidRPr="00367974">
        <w:rPr>
          <w:rFonts w:asciiTheme="minorHAnsi" w:hAnsiTheme="minorHAnsi"/>
          <w:b w:val="0"/>
          <w:szCs w:val="24"/>
        </w:rPr>
        <w:t>nazwę</w:t>
      </w:r>
      <w:proofErr w:type="gramEnd"/>
      <w:r w:rsidRPr="00367974">
        <w:rPr>
          <w:rFonts w:asciiTheme="minorHAnsi" w:hAnsiTheme="minorHAnsi"/>
          <w:b w:val="0"/>
          <w:szCs w:val="24"/>
        </w:rPr>
        <w:t xml:space="preserve"> wykonawcy, adres, nr telefonu i faksu</w:t>
      </w:r>
    </w:p>
    <w:p w:rsidR="000A6F6D" w:rsidRPr="00367974" w:rsidRDefault="000A6F6D" w:rsidP="00B472B5">
      <w:pPr>
        <w:pStyle w:val="WW-BodyTextIndent31"/>
        <w:numPr>
          <w:ilvl w:val="0"/>
          <w:numId w:val="1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proofErr w:type="gramStart"/>
      <w:r w:rsidRPr="00367974">
        <w:rPr>
          <w:rFonts w:asciiTheme="minorHAnsi" w:hAnsiTheme="minorHAnsi"/>
          <w:b w:val="0"/>
          <w:bCs/>
          <w:szCs w:val="24"/>
        </w:rPr>
        <w:t>zapis co</w:t>
      </w:r>
      <w:proofErr w:type="gramEnd"/>
      <w:r w:rsidRPr="00367974">
        <w:rPr>
          <w:rFonts w:asciiTheme="minorHAnsi" w:hAnsiTheme="minorHAnsi"/>
          <w:b w:val="0"/>
          <w:bCs/>
          <w:szCs w:val="24"/>
        </w:rPr>
        <w:t xml:space="preserve"> najmniej następującej treści:</w:t>
      </w:r>
    </w:p>
    <w:p w:rsidR="0045431A" w:rsidRPr="00F83A36" w:rsidRDefault="00F64683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SP </w:t>
      </w:r>
      <w:proofErr w:type="spellStart"/>
      <w:r w:rsidRPr="00F83A36">
        <w:rPr>
          <w:rFonts w:asciiTheme="minorHAnsi" w:hAnsiTheme="minorHAnsi"/>
          <w:szCs w:val="24"/>
        </w:rPr>
        <w:t>WZOZ</w:t>
      </w:r>
      <w:proofErr w:type="spellEnd"/>
      <w:r w:rsidRPr="00F83A36">
        <w:rPr>
          <w:rFonts w:asciiTheme="minorHAnsi" w:hAnsiTheme="minorHAnsi"/>
          <w:szCs w:val="24"/>
        </w:rPr>
        <w:t xml:space="preserve"> MSW</w:t>
      </w:r>
      <w:r w:rsidR="00C6426F">
        <w:rPr>
          <w:rFonts w:asciiTheme="minorHAnsi" w:hAnsiTheme="minorHAnsi"/>
          <w:szCs w:val="24"/>
        </w:rPr>
        <w:t>iA</w:t>
      </w:r>
      <w:r w:rsidR="00AB1046" w:rsidRPr="00F83A36">
        <w:rPr>
          <w:rFonts w:asciiTheme="minorHAnsi" w:hAnsiTheme="minorHAnsi"/>
          <w:szCs w:val="24"/>
        </w:rPr>
        <w:t xml:space="preserve"> w Bydgoszczy</w:t>
      </w:r>
    </w:p>
    <w:p w:rsidR="00CE16D0" w:rsidRPr="00F83A36" w:rsidRDefault="00F83A36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Oferta dot. zamówienia</w:t>
      </w:r>
      <w:r w:rsidR="0045431A" w:rsidRPr="00F83A36">
        <w:rPr>
          <w:rFonts w:asciiTheme="minorHAnsi" w:hAnsiTheme="minorHAnsi"/>
          <w:b w:val="0"/>
          <w:szCs w:val="24"/>
        </w:rPr>
        <w:t xml:space="preserve"> na</w:t>
      </w:r>
    </w:p>
    <w:p w:rsidR="00F34736" w:rsidRPr="00F83A36" w:rsidRDefault="000A6F6D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F83A36">
        <w:rPr>
          <w:rFonts w:asciiTheme="minorHAnsi" w:hAnsiTheme="minorHAnsi"/>
          <w:b w:val="0"/>
          <w:szCs w:val="24"/>
        </w:rPr>
        <w:t>„</w:t>
      </w:r>
      <w:r w:rsidR="00493E52" w:rsidRPr="00F83A36">
        <w:rPr>
          <w:rFonts w:asciiTheme="minorHAnsi" w:hAnsiTheme="minorHAnsi"/>
          <w:szCs w:val="24"/>
        </w:rPr>
        <w:t xml:space="preserve">Świadczenie usług w zakresie </w:t>
      </w:r>
      <w:r w:rsidR="007432E0" w:rsidRPr="007432E0">
        <w:rPr>
          <w:rFonts w:asciiTheme="minorHAnsi" w:hAnsiTheme="minorHAnsi" w:cs="Tahoma"/>
          <w:bCs/>
          <w:color w:val="000000"/>
          <w:szCs w:val="24"/>
        </w:rPr>
        <w:t xml:space="preserve">całodobowej ochrony mienia, osób i obiektów szpitala i przychodni SP </w:t>
      </w:r>
      <w:proofErr w:type="spellStart"/>
      <w:r w:rsidR="007432E0" w:rsidRPr="007432E0">
        <w:rPr>
          <w:rFonts w:asciiTheme="minorHAnsi" w:hAnsiTheme="minorHAnsi" w:cs="Tahoma"/>
          <w:bCs/>
          <w:color w:val="000000"/>
          <w:szCs w:val="24"/>
        </w:rPr>
        <w:t>WZOZ</w:t>
      </w:r>
      <w:proofErr w:type="spellEnd"/>
      <w:r w:rsidR="007432E0" w:rsidRPr="007432E0">
        <w:rPr>
          <w:rFonts w:asciiTheme="minorHAnsi" w:hAnsiTheme="minorHAnsi" w:cs="Tahoma"/>
          <w:bCs/>
          <w:color w:val="000000"/>
          <w:szCs w:val="24"/>
        </w:rPr>
        <w:t xml:space="preserve"> MSW</w:t>
      </w:r>
      <w:r w:rsidR="00621672">
        <w:rPr>
          <w:rFonts w:asciiTheme="minorHAnsi" w:hAnsiTheme="minorHAnsi" w:cs="Tahoma"/>
          <w:bCs/>
          <w:color w:val="000000"/>
          <w:szCs w:val="24"/>
        </w:rPr>
        <w:t>iA</w:t>
      </w:r>
      <w:r w:rsidR="00D416E5">
        <w:rPr>
          <w:rFonts w:asciiTheme="minorHAnsi" w:hAnsiTheme="minorHAnsi" w:cs="Tahoma"/>
          <w:bCs/>
          <w:color w:val="000000"/>
          <w:szCs w:val="24"/>
        </w:rPr>
        <w:t xml:space="preserve"> w Bydgoszczy</w:t>
      </w:r>
      <w:r w:rsidRPr="00F83A36">
        <w:rPr>
          <w:rFonts w:asciiTheme="minorHAnsi" w:hAnsiTheme="minorHAnsi"/>
          <w:b w:val="0"/>
          <w:szCs w:val="24"/>
        </w:rPr>
        <w:t>”</w:t>
      </w:r>
      <w:r w:rsidR="00CE16D0" w:rsidRPr="00F83A36">
        <w:rPr>
          <w:rFonts w:asciiTheme="minorHAnsi" w:hAnsiTheme="minorHAnsi"/>
          <w:b w:val="0"/>
          <w:szCs w:val="24"/>
        </w:rPr>
        <w:t xml:space="preserve"> -</w:t>
      </w:r>
      <w:r w:rsidR="007432E0">
        <w:rPr>
          <w:rFonts w:asciiTheme="minorHAnsi" w:hAnsiTheme="minorHAnsi"/>
          <w:b w:val="0"/>
          <w:szCs w:val="24"/>
        </w:rPr>
        <w:t xml:space="preserve"> 1</w:t>
      </w:r>
      <w:r w:rsidR="00C6426F">
        <w:rPr>
          <w:rFonts w:asciiTheme="minorHAnsi" w:hAnsiTheme="minorHAnsi"/>
          <w:b w:val="0"/>
          <w:szCs w:val="24"/>
        </w:rPr>
        <w:t>9</w:t>
      </w:r>
      <w:r w:rsidR="00F34736" w:rsidRPr="00F83A36">
        <w:rPr>
          <w:rFonts w:asciiTheme="minorHAnsi" w:hAnsiTheme="minorHAnsi"/>
          <w:b w:val="0"/>
          <w:szCs w:val="24"/>
        </w:rPr>
        <w:t>/201</w:t>
      </w:r>
      <w:r w:rsidR="00C6426F">
        <w:rPr>
          <w:rFonts w:asciiTheme="minorHAnsi" w:hAnsiTheme="minorHAnsi"/>
          <w:b w:val="0"/>
          <w:szCs w:val="24"/>
        </w:rPr>
        <w:t>7</w:t>
      </w:r>
      <w:r w:rsidR="00F34736" w:rsidRPr="00F83A36">
        <w:rPr>
          <w:rFonts w:asciiTheme="minorHAnsi" w:hAnsiTheme="minorHAnsi"/>
          <w:b w:val="0"/>
          <w:szCs w:val="24"/>
        </w:rPr>
        <w:t>.</w:t>
      </w:r>
    </w:p>
    <w:p w:rsidR="0045431A" w:rsidRPr="00F83A36" w:rsidRDefault="00E31714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  <w:vertAlign w:val="superscript"/>
        </w:rPr>
      </w:pPr>
      <w:r w:rsidRPr="00F83A36">
        <w:rPr>
          <w:rFonts w:asciiTheme="minorHAnsi" w:hAnsiTheme="minorHAnsi"/>
          <w:b w:val="0"/>
          <w:szCs w:val="24"/>
        </w:rPr>
        <w:t xml:space="preserve">Nie otwierać przed dniem </w:t>
      </w:r>
      <w:r w:rsidR="00D416E5">
        <w:rPr>
          <w:rFonts w:asciiTheme="minorHAnsi" w:hAnsiTheme="minorHAnsi"/>
          <w:szCs w:val="24"/>
        </w:rPr>
        <w:t>2</w:t>
      </w:r>
      <w:r w:rsidR="00C6426F">
        <w:rPr>
          <w:rFonts w:asciiTheme="minorHAnsi" w:hAnsiTheme="minorHAnsi"/>
          <w:szCs w:val="24"/>
        </w:rPr>
        <w:t>8</w:t>
      </w:r>
      <w:r w:rsidR="00D416E5">
        <w:rPr>
          <w:rFonts w:asciiTheme="minorHAnsi" w:hAnsiTheme="minorHAnsi"/>
          <w:szCs w:val="24"/>
        </w:rPr>
        <w:t>.12</w:t>
      </w:r>
      <w:r w:rsidR="00B76F29" w:rsidRPr="00F83A36">
        <w:rPr>
          <w:rFonts w:asciiTheme="minorHAnsi" w:hAnsiTheme="minorHAnsi"/>
          <w:szCs w:val="24"/>
        </w:rPr>
        <w:t>.</w:t>
      </w:r>
      <w:r w:rsidR="00636ADB" w:rsidRPr="00F83A36">
        <w:rPr>
          <w:rFonts w:asciiTheme="minorHAnsi" w:hAnsiTheme="minorHAnsi"/>
          <w:szCs w:val="24"/>
        </w:rPr>
        <w:t>201</w:t>
      </w:r>
      <w:r w:rsidR="00C6426F">
        <w:rPr>
          <w:rFonts w:asciiTheme="minorHAnsi" w:hAnsiTheme="minorHAnsi"/>
          <w:szCs w:val="24"/>
        </w:rPr>
        <w:t>7</w:t>
      </w:r>
      <w:r w:rsidR="00347E31" w:rsidRPr="00F83A36">
        <w:rPr>
          <w:rFonts w:asciiTheme="minorHAnsi" w:hAnsiTheme="minorHAnsi"/>
          <w:szCs w:val="24"/>
        </w:rPr>
        <w:t xml:space="preserve"> </w:t>
      </w:r>
      <w:proofErr w:type="gramStart"/>
      <w:r w:rsidR="00347E31" w:rsidRPr="00F83A36">
        <w:rPr>
          <w:rFonts w:asciiTheme="minorHAnsi" w:hAnsiTheme="minorHAnsi"/>
          <w:szCs w:val="24"/>
        </w:rPr>
        <w:t>r</w:t>
      </w:r>
      <w:proofErr w:type="gramEnd"/>
      <w:r w:rsidR="00347E31" w:rsidRPr="00F83A36">
        <w:rPr>
          <w:rFonts w:asciiTheme="minorHAnsi" w:hAnsiTheme="minorHAnsi"/>
          <w:szCs w:val="24"/>
        </w:rPr>
        <w:t>.</w:t>
      </w:r>
      <w:r w:rsidR="00636ADB" w:rsidRPr="00F83A36">
        <w:rPr>
          <w:rFonts w:asciiTheme="minorHAnsi" w:hAnsiTheme="minorHAnsi"/>
          <w:b w:val="0"/>
          <w:szCs w:val="24"/>
        </w:rPr>
        <w:t xml:space="preserve"> przed </w:t>
      </w:r>
      <w:r w:rsidR="0045431A" w:rsidRPr="00F83A36">
        <w:rPr>
          <w:rFonts w:asciiTheme="minorHAnsi" w:hAnsiTheme="minorHAnsi"/>
          <w:b w:val="0"/>
          <w:szCs w:val="24"/>
        </w:rPr>
        <w:t xml:space="preserve">godz. </w:t>
      </w:r>
      <w:r w:rsidR="00F83A36" w:rsidRPr="00F83A36">
        <w:rPr>
          <w:rFonts w:asciiTheme="minorHAnsi" w:hAnsiTheme="minorHAnsi"/>
          <w:szCs w:val="24"/>
        </w:rPr>
        <w:t>13</w:t>
      </w:r>
      <w:r w:rsidR="003D6598" w:rsidRPr="00F83A36">
        <w:rPr>
          <w:rFonts w:asciiTheme="minorHAnsi" w:hAnsiTheme="minorHAnsi"/>
          <w:szCs w:val="24"/>
          <w:vertAlign w:val="superscript"/>
        </w:rPr>
        <w:t>00</w:t>
      </w:r>
    </w:p>
    <w:p w:rsidR="00FE4DA7" w:rsidRPr="00F83A36" w:rsidRDefault="00FE4DA7" w:rsidP="00FE4DA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3"/>
          <w:szCs w:val="23"/>
        </w:rPr>
      </w:pPr>
      <w:r w:rsidRPr="00F83A36">
        <w:rPr>
          <w:rFonts w:asciiTheme="minorHAnsi" w:hAnsiTheme="minorHAnsi"/>
          <w:bCs/>
          <w:sz w:val="23"/>
          <w:szCs w:val="23"/>
        </w:rPr>
        <w:t>UWAGA! W powyższy sposób powinno zostać oznaczone również opakowanie kurierskie.</w:t>
      </w:r>
    </w:p>
    <w:p w:rsidR="0045431A" w:rsidRPr="00F83A36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F83A36">
        <w:rPr>
          <w:rFonts w:asciiTheme="minorHAnsi" w:hAnsiTheme="minorHAnsi"/>
          <w:b w:val="0"/>
          <w:szCs w:val="24"/>
        </w:rPr>
        <w:t>Zalec</w:t>
      </w:r>
      <w:r w:rsidR="00801BD3" w:rsidRPr="00F83A36">
        <w:rPr>
          <w:rFonts w:asciiTheme="minorHAnsi" w:hAnsiTheme="minorHAnsi"/>
          <w:b w:val="0"/>
          <w:szCs w:val="24"/>
        </w:rPr>
        <w:t xml:space="preserve">a się, aby oferta złożona była </w:t>
      </w:r>
      <w:r w:rsidRPr="00F83A36">
        <w:rPr>
          <w:rFonts w:asciiTheme="minorHAnsi" w:hAnsiTheme="minorHAnsi"/>
          <w:b w:val="0"/>
          <w:szCs w:val="24"/>
        </w:rPr>
        <w:t xml:space="preserve">w sposób uniemożliwiający </w:t>
      </w:r>
      <w:r w:rsidR="00F83A36">
        <w:rPr>
          <w:rFonts w:asciiTheme="minorHAnsi" w:hAnsiTheme="minorHAnsi"/>
          <w:b w:val="0"/>
          <w:szCs w:val="24"/>
        </w:rPr>
        <w:t>jej dekompletację (np. zszyta)</w:t>
      </w:r>
      <w:r w:rsidRPr="00F83A36">
        <w:rPr>
          <w:rFonts w:asciiTheme="minorHAnsi" w:hAnsiTheme="minorHAnsi"/>
          <w:b w:val="0"/>
          <w:szCs w:val="24"/>
        </w:rPr>
        <w:t>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F83A36" w:rsidRDefault="00367974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I</w:t>
      </w:r>
      <w:r w:rsidR="0045431A" w:rsidRPr="00F83A36">
        <w:rPr>
          <w:rFonts w:asciiTheme="minorHAnsi" w:hAnsiTheme="minorHAnsi"/>
          <w:b/>
          <w:bCs/>
          <w:szCs w:val="24"/>
        </w:rPr>
        <w:t>X. MIEJSCE ORAZ TERMIN SKŁADANIA I OTWARCIA OFERT: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lastRenderedPageBreak/>
        <w:t xml:space="preserve">Oferty należy przesłać na adres: </w:t>
      </w:r>
      <w:r w:rsidRPr="00F83A36">
        <w:rPr>
          <w:rFonts w:asciiTheme="minorHAnsi" w:hAnsiTheme="minorHAnsi"/>
          <w:b/>
          <w:bCs/>
          <w:szCs w:val="24"/>
          <w:u w:val="single"/>
        </w:rPr>
        <w:t xml:space="preserve">SP </w:t>
      </w:r>
      <w:proofErr w:type="spellStart"/>
      <w:r w:rsidRPr="00F83A36">
        <w:rPr>
          <w:rFonts w:asciiTheme="minorHAnsi" w:hAnsiTheme="minorHAnsi"/>
          <w:b/>
          <w:bCs/>
          <w:szCs w:val="24"/>
          <w:u w:val="single"/>
        </w:rPr>
        <w:t>WZOZ</w:t>
      </w:r>
      <w:proofErr w:type="spellEnd"/>
      <w:r w:rsidRPr="00F83A36">
        <w:rPr>
          <w:rFonts w:asciiTheme="minorHAnsi" w:hAnsiTheme="minorHAnsi"/>
          <w:b/>
          <w:bCs/>
          <w:szCs w:val="24"/>
          <w:u w:val="single"/>
        </w:rPr>
        <w:t xml:space="preserve"> MSW</w:t>
      </w:r>
      <w:r w:rsidR="00C6426F">
        <w:rPr>
          <w:rFonts w:asciiTheme="minorHAnsi" w:hAnsiTheme="minorHAnsi"/>
          <w:b/>
          <w:bCs/>
          <w:szCs w:val="24"/>
          <w:u w:val="single"/>
        </w:rPr>
        <w:t>iA</w:t>
      </w:r>
      <w:r w:rsidRPr="00F83A36">
        <w:rPr>
          <w:rFonts w:asciiTheme="minorHAnsi" w:hAnsiTheme="minorHAnsi"/>
          <w:b/>
          <w:bCs/>
          <w:szCs w:val="24"/>
          <w:u w:val="single"/>
        </w:rPr>
        <w:t xml:space="preserve"> ul. </w:t>
      </w:r>
      <w:proofErr w:type="spellStart"/>
      <w:r w:rsidRPr="00F83A36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F83A36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F83A36">
        <w:rPr>
          <w:rFonts w:asciiTheme="minorHAnsi" w:hAnsiTheme="minorHAnsi"/>
          <w:szCs w:val="24"/>
        </w:rPr>
        <w:t xml:space="preserve">lub złożyć w siedzibie zamawiającego </w:t>
      </w:r>
      <w:r w:rsidR="00D416E5">
        <w:rPr>
          <w:rFonts w:asciiTheme="minorHAnsi" w:hAnsiTheme="minorHAnsi"/>
          <w:szCs w:val="24"/>
        </w:rPr>
        <w:t>s</w:t>
      </w:r>
      <w:r w:rsidR="00C6426F">
        <w:rPr>
          <w:rFonts w:asciiTheme="minorHAnsi" w:hAnsiTheme="minorHAnsi"/>
          <w:szCs w:val="24"/>
        </w:rPr>
        <w:t>ekretariat Dyrektora pok. nr 506</w:t>
      </w:r>
      <w:r w:rsidRPr="00F83A36">
        <w:rPr>
          <w:rFonts w:asciiTheme="minorHAnsi" w:hAnsiTheme="minorHAnsi"/>
          <w:szCs w:val="24"/>
        </w:rPr>
        <w:t xml:space="preserve"> SP </w:t>
      </w:r>
      <w:proofErr w:type="spellStart"/>
      <w:r w:rsidRPr="00F83A36">
        <w:rPr>
          <w:rFonts w:asciiTheme="minorHAnsi" w:hAnsiTheme="minorHAnsi"/>
          <w:szCs w:val="24"/>
        </w:rPr>
        <w:t>W</w:t>
      </w:r>
      <w:r w:rsidR="00F83A36">
        <w:rPr>
          <w:rFonts w:asciiTheme="minorHAnsi" w:hAnsiTheme="minorHAnsi"/>
          <w:szCs w:val="24"/>
        </w:rPr>
        <w:t>ZOZ</w:t>
      </w:r>
      <w:proofErr w:type="spellEnd"/>
      <w:r w:rsidR="00F83A36">
        <w:rPr>
          <w:rFonts w:asciiTheme="minorHAnsi" w:hAnsiTheme="minorHAnsi"/>
          <w:szCs w:val="24"/>
        </w:rPr>
        <w:t xml:space="preserve"> MSW</w:t>
      </w:r>
      <w:r w:rsidR="00621672">
        <w:rPr>
          <w:rFonts w:asciiTheme="minorHAnsi" w:hAnsiTheme="minorHAnsi"/>
          <w:szCs w:val="24"/>
        </w:rPr>
        <w:t>iA</w:t>
      </w:r>
      <w:r w:rsidR="00F83A36">
        <w:rPr>
          <w:rFonts w:asciiTheme="minorHAnsi" w:hAnsiTheme="minorHAnsi"/>
          <w:szCs w:val="24"/>
        </w:rPr>
        <w:t xml:space="preserve"> w </w:t>
      </w:r>
      <w:r w:rsidRPr="00F83A36">
        <w:rPr>
          <w:rFonts w:asciiTheme="minorHAnsi" w:hAnsiTheme="minorHAnsi"/>
          <w:szCs w:val="24"/>
        </w:rPr>
        <w:t xml:space="preserve">Bydgoszczy w nieprzekraczalnym terminie do dnia </w:t>
      </w:r>
      <w:r w:rsidR="00C6426F">
        <w:rPr>
          <w:rFonts w:asciiTheme="minorHAnsi" w:hAnsiTheme="minorHAnsi"/>
          <w:b/>
          <w:szCs w:val="24"/>
        </w:rPr>
        <w:t>28</w:t>
      </w:r>
      <w:r w:rsidR="00D416E5">
        <w:rPr>
          <w:rFonts w:asciiTheme="minorHAnsi" w:hAnsiTheme="minorHAnsi"/>
          <w:b/>
          <w:szCs w:val="24"/>
        </w:rPr>
        <w:t>.12</w:t>
      </w:r>
      <w:r w:rsidR="00C6426F">
        <w:rPr>
          <w:rFonts w:asciiTheme="minorHAnsi" w:hAnsiTheme="minorHAnsi"/>
          <w:b/>
          <w:szCs w:val="24"/>
        </w:rPr>
        <w:t>.2017</w:t>
      </w:r>
      <w:r w:rsidRPr="00F83A36">
        <w:rPr>
          <w:rFonts w:asciiTheme="minorHAnsi" w:hAnsiTheme="minorHAnsi"/>
          <w:b/>
          <w:szCs w:val="24"/>
        </w:rPr>
        <w:t xml:space="preserve"> </w:t>
      </w:r>
      <w:proofErr w:type="gramStart"/>
      <w:r w:rsidRPr="00F83A36">
        <w:rPr>
          <w:rFonts w:asciiTheme="minorHAnsi" w:hAnsiTheme="minorHAnsi"/>
          <w:b/>
          <w:szCs w:val="24"/>
        </w:rPr>
        <w:t>r</w:t>
      </w:r>
      <w:proofErr w:type="gramEnd"/>
      <w:r w:rsidRPr="00F83A36">
        <w:rPr>
          <w:rFonts w:asciiTheme="minorHAnsi" w:hAnsiTheme="minorHAnsi"/>
          <w:b/>
          <w:szCs w:val="24"/>
        </w:rPr>
        <w:t xml:space="preserve">. </w:t>
      </w:r>
      <w:r w:rsidRPr="00F83A36">
        <w:rPr>
          <w:rFonts w:asciiTheme="minorHAnsi" w:hAnsiTheme="minorHAnsi"/>
          <w:szCs w:val="24"/>
        </w:rPr>
        <w:t>do godz.</w:t>
      </w:r>
      <w:r w:rsidR="00F83A36">
        <w:rPr>
          <w:rFonts w:asciiTheme="minorHAnsi" w:hAnsiTheme="minorHAnsi"/>
          <w:b/>
          <w:szCs w:val="24"/>
        </w:rPr>
        <w:t>12</w:t>
      </w:r>
      <w:r w:rsidRPr="00F83A36">
        <w:rPr>
          <w:rFonts w:asciiTheme="minorHAnsi" w:hAnsiTheme="minorHAnsi"/>
          <w:b/>
          <w:szCs w:val="24"/>
          <w:vertAlign w:val="superscript"/>
        </w:rPr>
        <w:t>30</w:t>
      </w:r>
      <w:r w:rsidRPr="00F83A36">
        <w:rPr>
          <w:rFonts w:asciiTheme="minorHAnsi" w:hAnsiTheme="minorHAnsi"/>
          <w:szCs w:val="24"/>
        </w:rPr>
        <w:t xml:space="preserve"> (decyduje data i godzina wpływu oferty). Oferta musi być opisana w sposób określony w </w:t>
      </w:r>
      <w:r w:rsidRPr="00367974">
        <w:rPr>
          <w:rFonts w:asciiTheme="minorHAnsi" w:hAnsiTheme="minorHAnsi"/>
          <w:szCs w:val="24"/>
        </w:rPr>
        <w:t xml:space="preserve">rozdz. </w:t>
      </w:r>
      <w:r w:rsidR="00367974" w:rsidRPr="00367974">
        <w:rPr>
          <w:rFonts w:asciiTheme="minorHAnsi" w:hAnsiTheme="minorHAnsi"/>
          <w:szCs w:val="24"/>
        </w:rPr>
        <w:t>VIII ust. 7</w:t>
      </w:r>
      <w:r w:rsidRPr="00367974">
        <w:rPr>
          <w:rFonts w:asciiTheme="minorHAnsi" w:hAnsiTheme="minorHAnsi"/>
          <w:szCs w:val="24"/>
        </w:rPr>
        <w:t xml:space="preserve">. </w:t>
      </w:r>
      <w:r w:rsidRPr="00367974">
        <w:rPr>
          <w:rFonts w:asciiTheme="minorHAnsi" w:hAnsiTheme="minorHAnsi"/>
          <w:szCs w:val="24"/>
          <w:u w:val="single"/>
        </w:rPr>
        <w:t>Wszelkie konsekwencje wynikające z nieodpowiedniego oznaczenia</w:t>
      </w:r>
      <w:r w:rsidRPr="00F83A36">
        <w:rPr>
          <w:rFonts w:asciiTheme="minorHAnsi" w:hAnsiTheme="minorHAnsi"/>
          <w:szCs w:val="24"/>
          <w:u w:val="single"/>
        </w:rPr>
        <w:t xml:space="preserve"> oferty ponosi wykonawca.</w:t>
      </w:r>
    </w:p>
    <w:p w:rsidR="00211652" w:rsidRPr="00F83A36" w:rsidRDefault="00211652" w:rsidP="00211652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Zmiana i wycofanie oferty:</w:t>
      </w:r>
    </w:p>
    <w:p w:rsidR="00211652" w:rsidRPr="00F83A36" w:rsidRDefault="00211652" w:rsidP="00B472B5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Wykonawca może wprowadzić zmianę </w:t>
      </w:r>
      <w:proofErr w:type="gramStart"/>
      <w:r w:rsidRPr="00F83A36">
        <w:rPr>
          <w:rFonts w:asciiTheme="minorHAnsi" w:hAnsiTheme="minorHAnsi"/>
          <w:sz w:val="24"/>
          <w:szCs w:val="24"/>
        </w:rPr>
        <w:t>treści  złożonej</w:t>
      </w:r>
      <w:proofErr w:type="gramEnd"/>
      <w:r w:rsidRPr="00F83A36">
        <w:rPr>
          <w:rFonts w:asciiTheme="minorHAnsi" w:hAnsiTheme="minorHAnsi"/>
          <w:sz w:val="24"/>
          <w:szCs w:val="24"/>
        </w:rPr>
        <w:t xml:space="preserve">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211652" w:rsidRPr="00F83A36" w:rsidRDefault="00211652" w:rsidP="00B472B5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211652" w:rsidRPr="00F83A36" w:rsidRDefault="00211652" w:rsidP="00B472B5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211652" w:rsidRPr="00F83A36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Otwarcie ofert nastąpi w dniu </w:t>
      </w:r>
      <w:proofErr w:type="spellStart"/>
      <w:r w:rsidR="00D416E5">
        <w:rPr>
          <w:rFonts w:asciiTheme="minorHAnsi" w:hAnsiTheme="minorHAnsi"/>
          <w:b/>
          <w:szCs w:val="24"/>
        </w:rPr>
        <w:t>2</w:t>
      </w:r>
      <w:r w:rsidR="00C6426F">
        <w:rPr>
          <w:rFonts w:asciiTheme="minorHAnsi" w:hAnsiTheme="minorHAnsi"/>
          <w:b/>
          <w:szCs w:val="24"/>
        </w:rPr>
        <w:t>8</w:t>
      </w:r>
      <w:r w:rsidR="00D416E5">
        <w:rPr>
          <w:rFonts w:asciiTheme="minorHAnsi" w:hAnsiTheme="minorHAnsi"/>
          <w:b/>
          <w:szCs w:val="24"/>
        </w:rPr>
        <w:t>.12.</w:t>
      </w:r>
      <w:r w:rsidRPr="00F83A36">
        <w:rPr>
          <w:rFonts w:asciiTheme="minorHAnsi" w:hAnsiTheme="minorHAnsi"/>
          <w:b/>
          <w:szCs w:val="24"/>
        </w:rPr>
        <w:t>201</w:t>
      </w:r>
      <w:r w:rsidR="0000299B">
        <w:rPr>
          <w:rFonts w:asciiTheme="minorHAnsi" w:hAnsiTheme="minorHAnsi"/>
          <w:b/>
          <w:szCs w:val="24"/>
        </w:rPr>
        <w:t>7</w:t>
      </w:r>
      <w:bookmarkStart w:id="0" w:name="_GoBack"/>
      <w:bookmarkEnd w:id="0"/>
      <w:proofErr w:type="gramStart"/>
      <w:r w:rsidRPr="00F83A36">
        <w:rPr>
          <w:rFonts w:asciiTheme="minorHAnsi" w:hAnsiTheme="minorHAnsi"/>
          <w:b/>
          <w:szCs w:val="24"/>
        </w:rPr>
        <w:t>r</w:t>
      </w:r>
      <w:proofErr w:type="spellEnd"/>
      <w:proofErr w:type="gramEnd"/>
      <w:r w:rsidRPr="00F83A36">
        <w:rPr>
          <w:rFonts w:asciiTheme="minorHAnsi" w:hAnsiTheme="minorHAnsi"/>
          <w:b/>
          <w:szCs w:val="24"/>
        </w:rPr>
        <w:t xml:space="preserve">. </w:t>
      </w:r>
      <w:r w:rsidRPr="00F83A36">
        <w:rPr>
          <w:rFonts w:asciiTheme="minorHAnsi" w:hAnsiTheme="minorHAnsi"/>
          <w:szCs w:val="24"/>
        </w:rPr>
        <w:t xml:space="preserve">o godz. </w:t>
      </w:r>
      <w:r w:rsidRPr="00F83A36">
        <w:rPr>
          <w:rFonts w:asciiTheme="minorHAnsi" w:hAnsiTheme="minorHAnsi"/>
          <w:b/>
          <w:szCs w:val="24"/>
        </w:rPr>
        <w:t>1</w:t>
      </w:r>
      <w:r w:rsidR="00F83A36">
        <w:rPr>
          <w:rFonts w:asciiTheme="minorHAnsi" w:hAnsiTheme="minorHAnsi"/>
          <w:b/>
          <w:szCs w:val="24"/>
        </w:rPr>
        <w:t>3</w:t>
      </w:r>
      <w:r w:rsidRPr="00F83A36">
        <w:rPr>
          <w:rFonts w:asciiTheme="minorHAnsi" w:hAnsiTheme="minorHAnsi"/>
          <w:b/>
          <w:szCs w:val="24"/>
          <w:vertAlign w:val="superscript"/>
        </w:rPr>
        <w:t>00</w:t>
      </w:r>
      <w:r w:rsidRPr="00F83A36">
        <w:rPr>
          <w:rFonts w:asciiTheme="minorHAnsi" w:hAnsiTheme="minorHAnsi"/>
          <w:szCs w:val="24"/>
        </w:rPr>
        <w:t xml:space="preserve"> w siedzibie zamawiającego pokój nr 524. Otwarcie ofert jest jawne.</w:t>
      </w:r>
    </w:p>
    <w:p w:rsidR="00270C00" w:rsidRPr="00F83A36" w:rsidRDefault="00270C00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 xml:space="preserve">Po otwarciu kopert z </w:t>
      </w:r>
      <w:proofErr w:type="gramStart"/>
      <w:r w:rsidRPr="00F83A36">
        <w:rPr>
          <w:rFonts w:asciiTheme="minorHAnsi" w:hAnsiTheme="minorHAnsi" w:cs="Arial"/>
          <w:lang w:eastAsia="pl-PL"/>
        </w:rPr>
        <w:t>ofertami Zamawiający</w:t>
      </w:r>
      <w:proofErr w:type="gramEnd"/>
      <w:r w:rsidRPr="00F83A36">
        <w:rPr>
          <w:rFonts w:asciiTheme="minorHAnsi" w:hAnsiTheme="minorHAnsi" w:cs="Arial"/>
          <w:lang w:eastAsia="pl-PL"/>
        </w:rPr>
        <w:t xml:space="preserve"> poda nazwy (firmy) oraz adresy Wykonawców, a także informacje dotyczące ceny, </w:t>
      </w:r>
      <w:r w:rsidR="00BA1A56" w:rsidRPr="00F83A36">
        <w:rPr>
          <w:rFonts w:asciiTheme="minorHAnsi" w:hAnsiTheme="minorHAnsi" w:cs="Arial"/>
          <w:lang w:eastAsia="pl-PL"/>
        </w:rPr>
        <w:t>czasu transportu</w:t>
      </w:r>
      <w:r w:rsidRPr="00F83A36">
        <w:rPr>
          <w:rFonts w:asciiTheme="minorHAnsi" w:hAnsiTheme="minorHAnsi" w:cs="Arial"/>
          <w:lang w:eastAsia="pl-PL"/>
        </w:rPr>
        <w:t xml:space="preserve"> oraz </w:t>
      </w:r>
      <w:r w:rsidR="00BA1A56" w:rsidRPr="00F83A36">
        <w:rPr>
          <w:rFonts w:asciiTheme="minorHAnsi" w:hAnsiTheme="minorHAnsi" w:cs="Arial"/>
          <w:lang w:eastAsia="pl-PL"/>
        </w:rPr>
        <w:t xml:space="preserve">kosztu </w:t>
      </w:r>
      <w:r w:rsidR="00BA1A56" w:rsidRPr="00F83A36">
        <w:rPr>
          <w:rFonts w:asciiTheme="minorHAnsi" w:hAnsiTheme="minorHAnsi"/>
          <w:bCs/>
        </w:rPr>
        <w:t xml:space="preserve">surowca </w:t>
      </w:r>
      <w:r w:rsidR="00BA1A56" w:rsidRPr="00F83A36">
        <w:rPr>
          <w:rFonts w:asciiTheme="minorHAnsi" w:hAnsiTheme="minorHAnsi"/>
        </w:rPr>
        <w:t xml:space="preserve">w stawce osobodnia </w:t>
      </w:r>
      <w:r w:rsidRPr="00F83A36">
        <w:rPr>
          <w:rFonts w:asciiTheme="minorHAnsi" w:hAnsiTheme="minorHAnsi" w:cs="Arial"/>
          <w:lang w:eastAsia="pl-PL"/>
        </w:rPr>
        <w:t>zawartych w ofertach.</w:t>
      </w:r>
    </w:p>
    <w:p w:rsidR="00BA1A56" w:rsidRPr="00F83A36" w:rsidRDefault="00BA1A56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 w:cs="Arial"/>
          <w:lang w:eastAsia="pl-PL"/>
        </w:rPr>
        <w:t>Informacje, o których mowa w ust. 4 powyżej zostaną przez Zamawiającego niezwłocznie udostępnione na stronie internetowej.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F83A36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szCs w:val="24"/>
        </w:rPr>
        <w:t>X. OPIS SPOSOBU OBLICZENIA CENY:</w:t>
      </w:r>
    </w:p>
    <w:p w:rsidR="00211652" w:rsidRPr="00367974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bCs/>
          <w:szCs w:val="24"/>
        </w:rPr>
        <w:t xml:space="preserve">Wykonawca cenę oferty podaje w odpowiednio </w:t>
      </w:r>
      <w:r w:rsidR="00367974" w:rsidRPr="00367974">
        <w:rPr>
          <w:rFonts w:asciiTheme="minorHAnsi" w:hAnsiTheme="minorHAnsi"/>
          <w:bCs/>
          <w:szCs w:val="24"/>
        </w:rPr>
        <w:t>wypełnionym formularzu oferty i </w:t>
      </w:r>
      <w:r w:rsidRPr="00367974">
        <w:rPr>
          <w:rFonts w:asciiTheme="minorHAnsi" w:hAnsiTheme="minorHAnsi"/>
          <w:bCs/>
          <w:szCs w:val="24"/>
        </w:rPr>
        <w:t xml:space="preserve">formularzu cenowym, </w:t>
      </w:r>
      <w:proofErr w:type="gramStart"/>
      <w:r w:rsidRPr="00367974">
        <w:rPr>
          <w:rFonts w:asciiTheme="minorHAnsi" w:hAnsiTheme="minorHAnsi"/>
          <w:bCs/>
          <w:szCs w:val="24"/>
        </w:rPr>
        <w:t>stanowiących załączniki</w:t>
      </w:r>
      <w:proofErr w:type="gramEnd"/>
      <w:r w:rsidRPr="00367974">
        <w:rPr>
          <w:rFonts w:asciiTheme="minorHAnsi" w:hAnsiTheme="minorHAnsi"/>
          <w:bCs/>
          <w:szCs w:val="24"/>
        </w:rPr>
        <w:t xml:space="preserve"> odpowiednio nr </w:t>
      </w:r>
      <w:r w:rsidR="0017781D">
        <w:rPr>
          <w:rFonts w:asciiTheme="minorHAnsi" w:hAnsiTheme="minorHAnsi"/>
          <w:bCs/>
          <w:szCs w:val="24"/>
        </w:rPr>
        <w:t>2</w:t>
      </w:r>
      <w:r w:rsidR="00367974" w:rsidRPr="00367974">
        <w:rPr>
          <w:rFonts w:asciiTheme="minorHAnsi" w:hAnsiTheme="minorHAnsi"/>
          <w:bCs/>
          <w:szCs w:val="24"/>
        </w:rPr>
        <w:t xml:space="preserve"> i nr</w:t>
      </w:r>
      <w:r w:rsidR="0017781D">
        <w:rPr>
          <w:rFonts w:asciiTheme="minorHAnsi" w:hAnsiTheme="minorHAnsi"/>
          <w:bCs/>
          <w:szCs w:val="24"/>
        </w:rPr>
        <w:t>3</w:t>
      </w:r>
      <w:r w:rsidRPr="00367974">
        <w:rPr>
          <w:rFonts w:asciiTheme="minorHAnsi" w:hAnsiTheme="minorHAnsi"/>
          <w:bCs/>
          <w:szCs w:val="24"/>
        </w:rPr>
        <w:t xml:space="preserve"> do </w:t>
      </w:r>
      <w:r w:rsidR="00BA1A56" w:rsidRPr="00367974">
        <w:rPr>
          <w:rFonts w:asciiTheme="minorHAnsi" w:hAnsiTheme="minorHAnsi"/>
          <w:bCs/>
          <w:szCs w:val="24"/>
        </w:rPr>
        <w:t>ogłoszenia</w:t>
      </w:r>
      <w:r w:rsidRPr="00367974">
        <w:rPr>
          <w:rFonts w:asciiTheme="minorHAnsi" w:hAnsiTheme="minorHAnsi"/>
          <w:bCs/>
          <w:szCs w:val="24"/>
        </w:rPr>
        <w:t>.</w:t>
      </w:r>
    </w:p>
    <w:p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367974">
        <w:rPr>
          <w:rFonts w:asciiTheme="minorHAnsi" w:hAnsiTheme="minorHAnsi"/>
          <w:szCs w:val="24"/>
        </w:rPr>
        <w:t xml:space="preserve">Wykonawca oblicza cenę ofertową uwzględniając wszelkie koszty związane z realizacją przedmiotu zamówienia, jakie będzie musiał ponieść, a w </w:t>
      </w:r>
      <w:proofErr w:type="gramStart"/>
      <w:r w:rsidRPr="00367974">
        <w:rPr>
          <w:rFonts w:asciiTheme="minorHAnsi" w:hAnsiTheme="minorHAnsi"/>
          <w:szCs w:val="24"/>
        </w:rPr>
        <w:t>szczególności</w:t>
      </w:r>
      <w:r w:rsidRPr="00F83A36">
        <w:rPr>
          <w:rFonts w:asciiTheme="minorHAnsi" w:hAnsiTheme="minorHAnsi"/>
          <w:szCs w:val="24"/>
        </w:rPr>
        <w:t xml:space="preserve"> podatek</w:t>
      </w:r>
      <w:proofErr w:type="gramEnd"/>
      <w:r w:rsidRPr="00F83A36">
        <w:rPr>
          <w:rFonts w:asciiTheme="minorHAnsi" w:hAnsiTheme="minorHAnsi"/>
          <w:szCs w:val="24"/>
        </w:rPr>
        <w:t xml:space="preserve">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Pr="00F83A36">
        <w:rPr>
          <w:rFonts w:asciiTheme="minorHAnsi" w:hAnsiTheme="minorHAnsi"/>
          <w:szCs w:val="24"/>
        </w:rPr>
        <w:t>.</w:t>
      </w:r>
    </w:p>
    <w:p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t xml:space="preserve">Cenę oferty należy podać w walucie polskiej, ponieważ w takiej </w:t>
      </w:r>
      <w:proofErr w:type="gramStart"/>
      <w:r w:rsidRPr="00F83A36">
        <w:rPr>
          <w:rFonts w:asciiTheme="minorHAnsi" w:hAnsiTheme="minorHAnsi"/>
          <w:szCs w:val="24"/>
        </w:rPr>
        <w:t>walucie dokonywane</w:t>
      </w:r>
      <w:proofErr w:type="gramEnd"/>
      <w:r w:rsidRPr="00F83A36">
        <w:rPr>
          <w:rFonts w:asciiTheme="minorHAnsi" w:hAnsiTheme="minorHAnsi"/>
          <w:szCs w:val="24"/>
        </w:rPr>
        <w:t xml:space="preserve"> będą rozliczenia pomiędzy Zamawiającym a Wykonawcą, z którym zostanie zawarta umowa o zamówienie publiczne.</w:t>
      </w:r>
    </w:p>
    <w:p w:rsidR="00211652" w:rsidRPr="00F83A36" w:rsidRDefault="00211652" w:rsidP="00B472B5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F83A36">
        <w:rPr>
          <w:rFonts w:asciiTheme="minorHAnsi" w:hAnsiTheme="minorHAnsi"/>
          <w:szCs w:val="24"/>
        </w:rPr>
        <w:lastRenderedPageBreak/>
        <w:t xml:space="preserve">Jeżeli w postępowaniu zostanie złożona oferta, której wybór prowadziłby do powstania obowiązku podatkowego Zamawiającego na podstawie przepisów o podatku od towarów i </w:t>
      </w:r>
      <w:proofErr w:type="gramStart"/>
      <w:r w:rsidRPr="00F83A36">
        <w:rPr>
          <w:rFonts w:asciiTheme="minorHAnsi" w:hAnsiTheme="minorHAnsi"/>
          <w:szCs w:val="24"/>
        </w:rPr>
        <w:t>usług Zamawiający</w:t>
      </w:r>
      <w:proofErr w:type="gramEnd"/>
      <w:r w:rsidRPr="00F83A36">
        <w:rPr>
          <w:rFonts w:asciiTheme="minorHAnsi" w:hAnsiTheme="minorHAnsi"/>
          <w:szCs w:val="24"/>
        </w:rPr>
        <w:t xml:space="preserve"> w celu oceny takiej oferty doliczy do przedstawionej w niej ceny podatek od towarów i usług, który miałby obowiązek odprowadzić zgodnie z obowiązującymi przepisami. </w:t>
      </w:r>
    </w:p>
    <w:p w:rsidR="0045431A" w:rsidRPr="00F83A36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F83A36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236"/>
        <w:jc w:val="both"/>
        <w:rPr>
          <w:rFonts w:asciiTheme="minorHAnsi" w:hAnsiTheme="minorHAnsi"/>
          <w:b/>
          <w:szCs w:val="24"/>
        </w:rPr>
      </w:pPr>
      <w:r w:rsidRPr="00F83A36">
        <w:rPr>
          <w:rFonts w:asciiTheme="minorHAnsi" w:hAnsiTheme="minorHAnsi"/>
          <w:b/>
          <w:szCs w:val="24"/>
        </w:rPr>
        <w:t>XI. OPIS KRYTERIÓW, KTÓRYMI ZAMAWIAJĄCY BĘDZIE SIĘ KIEROWAŁ PRZY WYBORZE OFERTY ORAZ ICH ZNACZENIE:</w:t>
      </w:r>
    </w:p>
    <w:p w:rsidR="00211652" w:rsidRPr="00F83A36" w:rsidRDefault="00211652" w:rsidP="00B472B5">
      <w:pPr>
        <w:widowControl/>
        <w:numPr>
          <w:ilvl w:val="3"/>
          <w:numId w:val="1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bCs/>
          <w:sz w:val="24"/>
        </w:rPr>
        <w:t>W odniesieniu do Wykonawców, którzy spełni</w:t>
      </w:r>
      <w:r w:rsidR="00F83A36">
        <w:rPr>
          <w:rFonts w:asciiTheme="minorHAnsi" w:hAnsiTheme="minorHAnsi"/>
          <w:bCs/>
          <w:sz w:val="24"/>
        </w:rPr>
        <w:t>li postawione warunki udziału w </w:t>
      </w:r>
      <w:proofErr w:type="gramStart"/>
      <w:r w:rsidRPr="00F83A36">
        <w:rPr>
          <w:rFonts w:asciiTheme="minorHAnsi" w:hAnsiTheme="minorHAnsi"/>
          <w:bCs/>
          <w:sz w:val="24"/>
        </w:rPr>
        <w:t>postępowaniu Zamawiający</w:t>
      </w:r>
      <w:proofErr w:type="gramEnd"/>
      <w:r w:rsidRPr="00F83A36">
        <w:rPr>
          <w:rFonts w:asciiTheme="minorHAnsi" w:hAnsiTheme="minorHAnsi"/>
          <w:bCs/>
          <w:sz w:val="24"/>
        </w:rPr>
        <w:t xml:space="preserve"> dokona punktowej oceny ofert nieodrzuconych.</w:t>
      </w:r>
    </w:p>
    <w:p w:rsidR="00211652" w:rsidRPr="00F83A36" w:rsidRDefault="00211652" w:rsidP="00B472B5">
      <w:pPr>
        <w:widowControl/>
        <w:numPr>
          <w:ilvl w:val="3"/>
          <w:numId w:val="1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bCs/>
          <w:sz w:val="24"/>
          <w:szCs w:val="24"/>
        </w:rPr>
        <w:t xml:space="preserve">Przy wyborze najkorzystniejszej </w:t>
      </w:r>
      <w:proofErr w:type="gramStart"/>
      <w:r w:rsidRPr="00F83A36">
        <w:rPr>
          <w:rFonts w:asciiTheme="minorHAnsi" w:hAnsiTheme="minorHAnsi"/>
          <w:bCs/>
          <w:sz w:val="24"/>
          <w:szCs w:val="24"/>
        </w:rPr>
        <w:t>oferty zamawiający</w:t>
      </w:r>
      <w:proofErr w:type="gramEnd"/>
      <w:r w:rsidRPr="00F83A36">
        <w:rPr>
          <w:rFonts w:asciiTheme="minorHAnsi" w:hAnsiTheme="minorHAnsi"/>
          <w:bCs/>
          <w:sz w:val="24"/>
          <w:szCs w:val="24"/>
        </w:rPr>
        <w:t xml:space="preserve"> kierował się będzie następującymi kryteriami i ich wagami: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F83A36" w:rsidRDefault="009A4A5F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 (C) - 10</w:t>
      </w:r>
      <w:r w:rsidR="00BA1A56" w:rsidRPr="00F83A36">
        <w:rPr>
          <w:rFonts w:asciiTheme="minorHAnsi" w:hAnsiTheme="minorHAnsi"/>
          <w:b/>
        </w:rPr>
        <w:t>0</w:t>
      </w:r>
      <w:r w:rsidR="00211652" w:rsidRPr="00F83A36">
        <w:rPr>
          <w:rFonts w:asciiTheme="minorHAnsi" w:hAnsiTheme="minorHAnsi"/>
          <w:b/>
        </w:rPr>
        <w:t>%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F83A36">
        <w:rPr>
          <w:rFonts w:asciiTheme="minorHAnsi" w:hAnsiTheme="minorHAnsi"/>
        </w:rPr>
        <w:t>Oferty nieodrzucone, będą oceniane według ww. kryteriów, w następujący sposób:</w:t>
      </w:r>
    </w:p>
    <w:p w:rsidR="00211652" w:rsidRPr="00F83A36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211652" w:rsidRPr="00F83A36" w:rsidRDefault="00211652" w:rsidP="00B472B5">
      <w:pPr>
        <w:pStyle w:val="Standard"/>
        <w:widowControl w:val="0"/>
        <w:numPr>
          <w:ilvl w:val="3"/>
          <w:numId w:val="12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>Oferty będą oceniane w odniesieniu do najkorzystniejszych danych przedstawionych przez Wykonawców, w następujący sposób:</w:t>
      </w:r>
    </w:p>
    <w:p w:rsidR="00211652" w:rsidRPr="00F83A36" w:rsidRDefault="00211652" w:rsidP="009C5EA8">
      <w:pPr>
        <w:pStyle w:val="Standard"/>
        <w:widowControl w:val="0"/>
        <w:numPr>
          <w:ilvl w:val="0"/>
          <w:numId w:val="17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83A36">
        <w:rPr>
          <w:rFonts w:asciiTheme="minorHAnsi" w:hAnsiTheme="minorHAnsi"/>
          <w:sz w:val="24"/>
        </w:rPr>
        <w:t xml:space="preserve">Kryterium </w:t>
      </w:r>
      <w:proofErr w:type="gramStart"/>
      <w:r w:rsidRPr="00F83A36">
        <w:rPr>
          <w:rFonts w:asciiTheme="minorHAnsi" w:hAnsiTheme="minorHAnsi"/>
          <w:b/>
          <w:i/>
          <w:sz w:val="24"/>
        </w:rPr>
        <w:t>cena</w:t>
      </w:r>
      <w:r w:rsidR="009A4A5F">
        <w:rPr>
          <w:rFonts w:asciiTheme="minorHAnsi" w:hAnsiTheme="minorHAnsi"/>
          <w:b/>
          <w:sz w:val="24"/>
        </w:rPr>
        <w:t xml:space="preserve">  – 10</w:t>
      </w:r>
      <w:r w:rsidR="00BA1A56" w:rsidRPr="00F83A36">
        <w:rPr>
          <w:rFonts w:asciiTheme="minorHAnsi" w:hAnsiTheme="minorHAnsi"/>
          <w:b/>
          <w:sz w:val="24"/>
        </w:rPr>
        <w:t>0</w:t>
      </w:r>
      <w:r w:rsidRPr="00F83A36">
        <w:rPr>
          <w:rFonts w:asciiTheme="minorHAnsi" w:hAnsiTheme="minorHAnsi"/>
          <w:b/>
          <w:sz w:val="24"/>
        </w:rPr>
        <w:t xml:space="preserve">%: </w:t>
      </w:r>
      <w:r w:rsidRPr="00F83A36">
        <w:rPr>
          <w:rFonts w:asciiTheme="minorHAnsi" w:hAnsiTheme="minorHAnsi"/>
          <w:sz w:val="24"/>
        </w:rPr>
        <w:t>Oferta</w:t>
      </w:r>
      <w:proofErr w:type="gramEnd"/>
      <w:r w:rsidRPr="00F83A36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F83A36" w:rsidRDefault="00211652" w:rsidP="0021165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211652" w:rsidRPr="00F83A36" w:rsidRDefault="00211652" w:rsidP="0021165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>C = (---------------------------------------------- x</w:t>
      </w:r>
      <w:r w:rsidR="009A4A5F">
        <w:rPr>
          <w:rFonts w:asciiTheme="minorHAnsi" w:hAnsiTheme="minorHAnsi"/>
          <w:sz w:val="22"/>
          <w:szCs w:val="22"/>
        </w:rPr>
        <w:t xml:space="preserve"> 100 pkt) x waga kryterium tj. 10</w:t>
      </w:r>
      <w:r w:rsidR="00BA1A56" w:rsidRPr="00F83A36">
        <w:rPr>
          <w:rFonts w:asciiTheme="minorHAnsi" w:hAnsiTheme="minorHAnsi"/>
          <w:sz w:val="22"/>
          <w:szCs w:val="22"/>
        </w:rPr>
        <w:t>0</w:t>
      </w:r>
      <w:r w:rsidRPr="00F83A36">
        <w:rPr>
          <w:rFonts w:asciiTheme="minorHAnsi" w:hAnsiTheme="minorHAnsi"/>
          <w:sz w:val="22"/>
          <w:szCs w:val="22"/>
        </w:rPr>
        <w:t xml:space="preserve"> %</w:t>
      </w:r>
    </w:p>
    <w:p w:rsidR="00211652" w:rsidRPr="00F83A36" w:rsidRDefault="00211652" w:rsidP="0021165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F83A36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F83A36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F83A36">
        <w:rPr>
          <w:rFonts w:asciiTheme="minorHAnsi" w:hAnsiTheme="minorHAnsi"/>
          <w:sz w:val="24"/>
        </w:rPr>
        <w:t>gdzie</w:t>
      </w:r>
      <w:proofErr w:type="gramEnd"/>
      <w:r w:rsidRPr="00F83A36">
        <w:rPr>
          <w:rFonts w:asciiTheme="minorHAnsi" w:hAnsiTheme="minorHAnsi"/>
          <w:sz w:val="24"/>
        </w:rPr>
        <w:t>: C - wartość punktowa badanej oferty</w:t>
      </w:r>
    </w:p>
    <w:p w:rsidR="00211652" w:rsidRPr="00F83A36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211652" w:rsidRPr="00F83A36" w:rsidRDefault="00BA1A56" w:rsidP="009C5EA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 w:cs="Arial"/>
          <w:sz w:val="24"/>
          <w:szCs w:val="24"/>
          <w:lang w:eastAsia="pl-PL"/>
        </w:rPr>
        <w:t>Zamawiający przyzna zamówienie Wykonawcy, który złoży wszystkie wymagane dokumenty a jego oferta uzyska najwyższą ocenę punktową.</w:t>
      </w:r>
    </w:p>
    <w:p w:rsidR="00211652" w:rsidRPr="00F83A36" w:rsidRDefault="00211652" w:rsidP="009C5EA8">
      <w:pPr>
        <w:pStyle w:val="Akapitzlist"/>
        <w:numPr>
          <w:ilvl w:val="0"/>
          <w:numId w:val="18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F83A36">
        <w:rPr>
          <w:rFonts w:asciiTheme="minorHAnsi" w:hAnsi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F83A36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szCs w:val="24"/>
          <w:highlight w:val="green"/>
        </w:rPr>
      </w:pPr>
    </w:p>
    <w:p w:rsidR="0045431A" w:rsidRPr="00A72FDA" w:rsidRDefault="0045431A" w:rsidP="00367974">
      <w:pPr>
        <w:numPr>
          <w:ilvl w:val="0"/>
          <w:numId w:val="6"/>
        </w:numPr>
        <w:tabs>
          <w:tab w:val="clear" w:pos="928"/>
        </w:tabs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A72FDA">
        <w:rPr>
          <w:rFonts w:asciiTheme="minorHAnsi" w:hAnsi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A72FDA">
        <w:rPr>
          <w:rFonts w:asciiTheme="minorHAnsi" w:hAnsiTheme="minorHAnsi"/>
          <w:b/>
          <w:sz w:val="24"/>
          <w:szCs w:val="24"/>
        </w:rPr>
        <w:t xml:space="preserve">ĄCE ZABEZPIECZENIA NALEŻYTEGO </w:t>
      </w:r>
      <w:r w:rsidRPr="00A72FDA">
        <w:rPr>
          <w:rFonts w:asciiTheme="minorHAnsi" w:hAnsiTheme="minorHAnsi"/>
          <w:b/>
          <w:sz w:val="24"/>
          <w:szCs w:val="24"/>
        </w:rPr>
        <w:t>WYKONANIA UMOWY ORAZ WARUNKI UMOWY:</w:t>
      </w:r>
    </w:p>
    <w:p w:rsidR="002473E3" w:rsidRPr="00A72FDA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bCs/>
          <w:sz w:val="24"/>
          <w:szCs w:val="24"/>
        </w:rPr>
        <w:t xml:space="preserve">Zamawiający zaprosi Wykonawcę w wyznaczonym przez siebie terminie do podpisania umowy w </w:t>
      </w:r>
      <w:proofErr w:type="gramStart"/>
      <w:r w:rsidRPr="00A72FDA">
        <w:rPr>
          <w:rFonts w:asciiTheme="minorHAnsi" w:hAnsiTheme="minorHAnsi"/>
          <w:bCs/>
          <w:sz w:val="24"/>
          <w:szCs w:val="24"/>
        </w:rPr>
        <w:t>siedzibie Zamawiającego</w:t>
      </w:r>
      <w:proofErr w:type="gramEnd"/>
      <w:r w:rsidRPr="00A72FDA">
        <w:rPr>
          <w:rFonts w:asciiTheme="minorHAnsi" w:hAnsiTheme="minorHAnsi"/>
          <w:bCs/>
          <w:sz w:val="24"/>
          <w:szCs w:val="24"/>
        </w:rPr>
        <w:t>. Wykonawca jest zobowiązany do przybycia w podanym terminie, nie stawienie się będzie równoznaczne z uchylaniem się od podpisania umowy</w:t>
      </w:r>
      <w:r w:rsidRPr="00A72FDA">
        <w:rPr>
          <w:rFonts w:asciiTheme="minorHAnsi" w:hAnsiTheme="minorHAnsi"/>
          <w:sz w:val="24"/>
          <w:szCs w:val="24"/>
        </w:rPr>
        <w:t>.</w:t>
      </w:r>
    </w:p>
    <w:p w:rsidR="00521911" w:rsidRPr="000D2FF5" w:rsidRDefault="000D2FF5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0D2FF5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521911" w:rsidRPr="000D2FF5">
        <w:rPr>
          <w:rFonts w:asciiTheme="minorHAnsi" w:hAnsiTheme="minorHAnsi"/>
          <w:sz w:val="24"/>
          <w:szCs w:val="24"/>
        </w:rPr>
        <w:t>.</w:t>
      </w:r>
    </w:p>
    <w:p w:rsidR="002473E3" w:rsidRPr="00A72FDA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 xml:space="preserve">Wykonawca zobowiązuje się do zawarcia i posiadania przez cały czas trwania umowy ubezpieczenia z tytułu odpowiedzialności cywilnej w </w:t>
      </w:r>
      <w:proofErr w:type="gramStart"/>
      <w:r w:rsidRPr="00A72FDA">
        <w:rPr>
          <w:rFonts w:asciiTheme="minorHAnsi" w:hAnsiTheme="minorHAnsi"/>
          <w:sz w:val="24"/>
          <w:szCs w:val="24"/>
        </w:rPr>
        <w:t>zakresie prowadzonej</w:t>
      </w:r>
      <w:proofErr w:type="gramEnd"/>
      <w:r w:rsidRPr="00A72FDA">
        <w:rPr>
          <w:rFonts w:asciiTheme="minorHAnsi" w:hAnsiTheme="minorHAnsi"/>
          <w:sz w:val="24"/>
          <w:szCs w:val="24"/>
        </w:rPr>
        <w:t xml:space="preserve"> działalności gospodarczej, obejmującą realizację przedmiotu niniejszej umowy tj. </w:t>
      </w:r>
      <w:r w:rsidRPr="00A72FDA">
        <w:rPr>
          <w:rFonts w:asciiTheme="minorHAnsi" w:hAnsiTheme="minorHAnsi"/>
          <w:b/>
          <w:sz w:val="24"/>
          <w:szCs w:val="24"/>
        </w:rPr>
        <w:t xml:space="preserve">Świadczenie usług w zakresie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całodobowej ochrony mienia, osób i obiektów szpitala i przychodni SP </w:t>
      </w:r>
      <w:proofErr w:type="spellStart"/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WZOZ</w:t>
      </w:r>
      <w:proofErr w:type="spellEnd"/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lastRenderedPageBreak/>
        <w:t>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Pr="00A72FDA">
        <w:rPr>
          <w:rFonts w:asciiTheme="minorHAnsi" w:hAnsiTheme="minorHAnsi"/>
          <w:sz w:val="24"/>
          <w:szCs w:val="24"/>
        </w:rPr>
        <w:t xml:space="preserve">. W </w:t>
      </w:r>
      <w:proofErr w:type="gramStart"/>
      <w:r w:rsidRPr="00A72FDA">
        <w:rPr>
          <w:rFonts w:asciiTheme="minorHAnsi" w:hAnsiTheme="minorHAnsi"/>
          <w:sz w:val="24"/>
          <w:szCs w:val="24"/>
        </w:rPr>
        <w:t>szczególności zakres</w:t>
      </w:r>
      <w:proofErr w:type="gramEnd"/>
      <w:r w:rsidRPr="00A72FDA">
        <w:rPr>
          <w:rFonts w:asciiTheme="minorHAnsi" w:hAnsiTheme="minorHAnsi"/>
          <w:sz w:val="24"/>
          <w:szCs w:val="24"/>
        </w:rPr>
        <w:t xml:space="preserve"> ubezpieczenia musi obejmować odpowiedzialność cywilną kontraktową na kwotę nie mniejszą niż </w:t>
      </w:r>
      <w:r w:rsidR="00621672">
        <w:rPr>
          <w:rFonts w:asciiTheme="minorHAnsi" w:hAnsiTheme="minorHAnsi"/>
          <w:sz w:val="24"/>
          <w:szCs w:val="24"/>
        </w:rPr>
        <w:t>3</w:t>
      </w:r>
      <w:r w:rsidR="009A4A5F">
        <w:rPr>
          <w:rFonts w:asciiTheme="minorHAnsi" w:hAnsiTheme="minorHAnsi"/>
          <w:sz w:val="24"/>
          <w:szCs w:val="24"/>
        </w:rPr>
        <w:t>60</w:t>
      </w:r>
      <w:r w:rsidRPr="00A72FDA">
        <w:rPr>
          <w:rFonts w:asciiTheme="minorHAnsi" w:hAnsiTheme="minorHAnsi"/>
          <w:sz w:val="24"/>
          <w:szCs w:val="24"/>
        </w:rPr>
        <w:t xml:space="preserve"> 000,00 zł (słownie: </w:t>
      </w:r>
      <w:r w:rsidR="00621672">
        <w:rPr>
          <w:rFonts w:asciiTheme="minorHAnsi" w:hAnsiTheme="minorHAnsi"/>
          <w:sz w:val="24"/>
          <w:szCs w:val="24"/>
        </w:rPr>
        <w:t>trzysta</w:t>
      </w:r>
      <w:r w:rsidR="009A4A5F">
        <w:rPr>
          <w:rFonts w:asciiTheme="minorHAnsi" w:hAnsiTheme="minorHAnsi"/>
          <w:sz w:val="24"/>
          <w:szCs w:val="24"/>
        </w:rPr>
        <w:t xml:space="preserve"> sześćdziesiąt </w:t>
      </w:r>
      <w:r w:rsidR="008508F7" w:rsidRPr="00A72FDA">
        <w:rPr>
          <w:rFonts w:asciiTheme="minorHAnsi" w:hAnsiTheme="minorHAnsi"/>
          <w:sz w:val="24"/>
          <w:szCs w:val="24"/>
        </w:rPr>
        <w:t>tysięcy złotych</w:t>
      </w:r>
      <w:r w:rsidRPr="00A72FDA">
        <w:rPr>
          <w:rFonts w:asciiTheme="minorHAnsi" w:hAnsiTheme="minorHAnsi"/>
          <w:sz w:val="24"/>
          <w:szCs w:val="24"/>
        </w:rPr>
        <w:t xml:space="preserve"> 00/100), przy czym wartość ubezpieczenia nie może ulegać zmniejszeniu przez cały okres obowiązywania umowy. </w:t>
      </w:r>
    </w:p>
    <w:p w:rsidR="002473E3" w:rsidRPr="00A72FDA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273B34" w:rsidRPr="00A72FDA" w:rsidRDefault="00273B34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sz w:val="24"/>
          <w:szCs w:val="24"/>
        </w:rPr>
        <w:t xml:space="preserve">Wykonawca przed podpisaniem umowy jest zobowiązany przekazać </w:t>
      </w:r>
      <w:proofErr w:type="gramStart"/>
      <w:r w:rsidRPr="00A72FDA">
        <w:rPr>
          <w:rFonts w:asciiTheme="minorHAnsi" w:hAnsiTheme="minorHAnsi"/>
          <w:sz w:val="24"/>
          <w:szCs w:val="24"/>
        </w:rPr>
        <w:t>Zamawiającemu wykaz</w:t>
      </w:r>
      <w:proofErr w:type="gramEnd"/>
      <w:r w:rsidRPr="00A72FDA">
        <w:rPr>
          <w:rFonts w:asciiTheme="minorHAnsi" w:hAnsiTheme="minorHAnsi"/>
          <w:sz w:val="24"/>
          <w:szCs w:val="24"/>
        </w:rPr>
        <w:t xml:space="preserve"> środków transportu, jakimi będzie realizowana usługa wraz z dokumentami dopuszczającymi je do transportu posiłków.</w:t>
      </w:r>
    </w:p>
    <w:p w:rsidR="00161DC1" w:rsidRPr="00367974" w:rsidRDefault="002473E3" w:rsidP="00B472B5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/>
          <w:bCs/>
          <w:sz w:val="24"/>
          <w:szCs w:val="24"/>
        </w:rPr>
        <w:t xml:space="preserve">Treść </w:t>
      </w:r>
      <w:r w:rsidR="009560A5" w:rsidRPr="00A72FDA">
        <w:rPr>
          <w:rFonts w:asciiTheme="minorHAnsi" w:hAnsiTheme="minorHAnsi"/>
          <w:bCs/>
          <w:sz w:val="24"/>
          <w:szCs w:val="24"/>
        </w:rPr>
        <w:t xml:space="preserve">głównych postanowień </w:t>
      </w:r>
      <w:r w:rsidRPr="00A72FDA">
        <w:rPr>
          <w:rFonts w:asciiTheme="minorHAnsi" w:hAnsiTheme="minorHAnsi"/>
          <w:bCs/>
          <w:sz w:val="24"/>
          <w:szCs w:val="24"/>
        </w:rPr>
        <w:t xml:space="preserve">umowy określa </w:t>
      </w:r>
      <w:r w:rsidR="00B01523" w:rsidRPr="00367974">
        <w:rPr>
          <w:rFonts w:asciiTheme="minorHAnsi" w:hAnsiTheme="minorHAnsi"/>
          <w:bCs/>
          <w:sz w:val="24"/>
          <w:szCs w:val="24"/>
        </w:rPr>
        <w:t xml:space="preserve">załącznik </w:t>
      </w:r>
      <w:r w:rsidR="00BC4D15" w:rsidRPr="00367974">
        <w:rPr>
          <w:rFonts w:asciiTheme="minorHAnsi" w:hAnsiTheme="minorHAnsi"/>
          <w:bCs/>
          <w:sz w:val="24"/>
          <w:szCs w:val="24"/>
        </w:rPr>
        <w:t xml:space="preserve">nr </w:t>
      </w:r>
      <w:r w:rsidR="009A4A5F">
        <w:rPr>
          <w:rFonts w:asciiTheme="minorHAnsi" w:hAnsiTheme="minorHAnsi"/>
          <w:bCs/>
          <w:sz w:val="24"/>
          <w:szCs w:val="24"/>
        </w:rPr>
        <w:t>6</w:t>
      </w:r>
      <w:r w:rsidR="00126888" w:rsidRPr="00367974">
        <w:rPr>
          <w:rFonts w:asciiTheme="minorHAnsi" w:hAnsiTheme="minorHAnsi"/>
          <w:bCs/>
          <w:sz w:val="24"/>
          <w:szCs w:val="24"/>
        </w:rPr>
        <w:t xml:space="preserve"> do ogłoszenia</w:t>
      </w:r>
      <w:r w:rsidRPr="00367974">
        <w:rPr>
          <w:rFonts w:asciiTheme="minorHAnsi" w:hAnsiTheme="minorHAnsi"/>
          <w:bCs/>
          <w:sz w:val="24"/>
          <w:szCs w:val="24"/>
        </w:rPr>
        <w:t>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A72FDA" w:rsidRDefault="00367974" w:rsidP="0045431A">
      <w:pPr>
        <w:ind w:right="-143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XIII</w:t>
      </w:r>
      <w:r w:rsidR="0045431A" w:rsidRPr="00A72FDA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2C2F51" w:rsidRPr="00A72FDA">
        <w:rPr>
          <w:rFonts w:asciiTheme="minorHAnsi" w:hAnsiTheme="minorHAnsi"/>
          <w:b/>
          <w:bCs/>
          <w:sz w:val="24"/>
          <w:szCs w:val="24"/>
        </w:rPr>
        <w:t>POSTANOWIENIA KOŃCOWE</w:t>
      </w:r>
      <w:r w:rsidR="0045431A" w:rsidRPr="00A72FDA">
        <w:rPr>
          <w:rFonts w:asciiTheme="minorHAnsi" w:hAnsiTheme="minorHAnsi"/>
          <w:b/>
          <w:bCs/>
          <w:sz w:val="24"/>
          <w:szCs w:val="24"/>
        </w:rPr>
        <w:t>:</w:t>
      </w:r>
    </w:p>
    <w:p w:rsidR="0045431A" w:rsidRPr="00A72FDA" w:rsidRDefault="00126888" w:rsidP="00264A30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A72FDA">
        <w:rPr>
          <w:rFonts w:asciiTheme="minorHAnsi" w:hAnsiTheme="minorHAnsi" w:cs="Arial"/>
          <w:color w:val="000000"/>
          <w:sz w:val="24"/>
          <w:szCs w:val="24"/>
          <w:lang w:eastAsia="pl-PL"/>
        </w:rPr>
        <w:t>Zamawiający zastrzega sobie prawo odstąpienia od niższego postępowania bez wyłonienia oferty w przypadku, gdy cena najkorzystniejszej oferty lub oferta z najniższą ceną przewyższa kwotę, którą zamawiający zamierza przeznaczyć na sfinansowanie zamówienia.</w:t>
      </w:r>
      <w:r w:rsidR="0045431A" w:rsidRPr="00A72FDA">
        <w:rPr>
          <w:rFonts w:asciiTheme="minorHAnsi" w:hAnsiTheme="minorHAnsi"/>
          <w:sz w:val="24"/>
          <w:szCs w:val="24"/>
        </w:rPr>
        <w:t>.</w:t>
      </w:r>
    </w:p>
    <w:p w:rsidR="0045431A" w:rsidRPr="00A72FDA" w:rsidRDefault="0045431A" w:rsidP="0045431A">
      <w:pPr>
        <w:ind w:right="-143"/>
        <w:jc w:val="both"/>
        <w:rPr>
          <w:rFonts w:asciiTheme="minorHAnsi" w:hAnsiTheme="minorHAnsi"/>
          <w:color w:val="FF0000"/>
        </w:rPr>
      </w:pPr>
    </w:p>
    <w:p w:rsidR="0045431A" w:rsidRPr="00A72FDA" w:rsidRDefault="002C2F5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  <w:u w:val="single"/>
        </w:rPr>
        <w:t>Integralną część OGŁOSZENIA</w:t>
      </w:r>
      <w:r w:rsidR="0045431A" w:rsidRPr="00A72FDA">
        <w:rPr>
          <w:rFonts w:asciiTheme="minorHAnsi" w:hAnsiTheme="minorHAnsi"/>
          <w:bCs/>
          <w:i/>
          <w:iCs/>
          <w:u w:val="single"/>
        </w:rPr>
        <w:t xml:space="preserve"> stanowią następujące załączniki:</w:t>
      </w:r>
    </w:p>
    <w:p w:rsidR="00AB2581" w:rsidRPr="00A72FDA" w:rsidRDefault="00AB2581" w:rsidP="00AB258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>Załącznik nr 1 – Szczegółowy opis przedmiotu zamówienia,</w:t>
      </w:r>
    </w:p>
    <w:p w:rsidR="00450288" w:rsidRPr="00A72FDA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9A4A5F">
        <w:rPr>
          <w:rFonts w:asciiTheme="minorHAnsi" w:hAnsiTheme="minorHAnsi"/>
          <w:bCs/>
          <w:i/>
          <w:iCs/>
        </w:rPr>
        <w:t>2</w:t>
      </w:r>
      <w:r w:rsidRPr="00A72FDA">
        <w:rPr>
          <w:rFonts w:asciiTheme="minorHAnsi" w:hAnsiTheme="minorHAnsi"/>
          <w:bCs/>
          <w:i/>
          <w:iCs/>
        </w:rPr>
        <w:t xml:space="preserve"> – Formularz oferty,</w:t>
      </w:r>
    </w:p>
    <w:p w:rsidR="003A0915" w:rsidRPr="00A72FDA" w:rsidRDefault="009A4A5F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</w:rPr>
        <w:t>Załącznik nr 3</w:t>
      </w:r>
      <w:r w:rsidR="003A0915" w:rsidRPr="00A72FDA">
        <w:rPr>
          <w:rFonts w:asciiTheme="minorHAnsi" w:hAnsiTheme="minorHAnsi"/>
          <w:bCs/>
          <w:i/>
          <w:iCs/>
        </w:rPr>
        <w:t xml:space="preserve"> – Formularze cenowe</w:t>
      </w:r>
    </w:p>
    <w:p w:rsidR="00450288" w:rsidRPr="00A72FDA" w:rsidRDefault="00450288" w:rsidP="00367974">
      <w:pPr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9A4A5F">
        <w:rPr>
          <w:rFonts w:asciiTheme="minorHAnsi" w:hAnsiTheme="minorHAnsi"/>
          <w:bCs/>
          <w:i/>
          <w:iCs/>
        </w:rPr>
        <w:t>4</w:t>
      </w:r>
      <w:r w:rsidR="003A0915" w:rsidRPr="00A72FDA">
        <w:rPr>
          <w:rFonts w:asciiTheme="minorHAnsi" w:hAnsiTheme="minorHAnsi"/>
          <w:bCs/>
          <w:i/>
          <w:iCs/>
        </w:rPr>
        <w:t xml:space="preserve"> </w:t>
      </w:r>
      <w:r w:rsidRPr="00A72FDA">
        <w:rPr>
          <w:rFonts w:asciiTheme="minorHAnsi" w:hAnsiTheme="minorHAnsi"/>
          <w:bCs/>
          <w:i/>
          <w:iCs/>
        </w:rPr>
        <w:t xml:space="preserve">– </w:t>
      </w:r>
      <w:r w:rsidR="00367974" w:rsidRPr="00367974">
        <w:rPr>
          <w:rFonts w:asciiTheme="minorHAnsi" w:hAnsiTheme="minorHAnsi" w:cs="Arial"/>
          <w:bCs/>
          <w:lang w:eastAsia="pl-PL"/>
        </w:rPr>
        <w:t>Oświadczenie o spełnianiu warunków udziału w postępowaniu oraz</w:t>
      </w:r>
      <w:r w:rsidR="00367974">
        <w:rPr>
          <w:rFonts w:asciiTheme="minorHAnsi" w:hAnsiTheme="minorHAnsi" w:cs="Arial"/>
          <w:bCs/>
          <w:lang w:eastAsia="pl-PL"/>
        </w:rPr>
        <w:t xml:space="preserve"> braku podstaw do wykluczenia</w:t>
      </w:r>
      <w:r w:rsidRPr="00A72FDA">
        <w:rPr>
          <w:rFonts w:asciiTheme="minorHAnsi" w:hAnsiTheme="minorHAnsi"/>
          <w:bCs/>
          <w:i/>
          <w:iCs/>
        </w:rPr>
        <w:t>,</w:t>
      </w:r>
    </w:p>
    <w:p w:rsidR="00E35712" w:rsidRPr="00A72FDA" w:rsidRDefault="009A4A5F" w:rsidP="00AB2581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rFonts w:asciiTheme="minorHAnsi" w:hAnsiTheme="minorHAnsi"/>
          <w:bCs/>
          <w:i/>
          <w:iCs/>
          <w:u w:val="single"/>
        </w:rPr>
      </w:pPr>
      <w:r>
        <w:rPr>
          <w:rFonts w:asciiTheme="minorHAnsi" w:hAnsiTheme="minorHAnsi"/>
          <w:bCs/>
          <w:i/>
          <w:iCs/>
        </w:rPr>
        <w:t>Załącznik nr 5</w:t>
      </w:r>
      <w:r w:rsidR="00E35712" w:rsidRPr="00A72FDA">
        <w:rPr>
          <w:rFonts w:asciiTheme="minorHAnsi" w:hAnsiTheme="minorHAnsi"/>
          <w:bCs/>
          <w:i/>
          <w:iCs/>
        </w:rPr>
        <w:t xml:space="preserve"> – Wykaz usług</w:t>
      </w:r>
    </w:p>
    <w:p w:rsidR="00450288" w:rsidRPr="00A72FDA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A72FDA">
        <w:rPr>
          <w:rFonts w:asciiTheme="minorHAnsi" w:hAnsiTheme="minorHAnsi"/>
          <w:bCs/>
          <w:i/>
          <w:iCs/>
        </w:rPr>
        <w:t xml:space="preserve">Załącznik nr </w:t>
      </w:r>
      <w:r w:rsidR="009A4A5F">
        <w:rPr>
          <w:rFonts w:asciiTheme="minorHAnsi" w:hAnsiTheme="minorHAnsi"/>
          <w:bCs/>
          <w:i/>
          <w:iCs/>
        </w:rPr>
        <w:t>6</w:t>
      </w:r>
      <w:r w:rsidRPr="00A72FDA">
        <w:rPr>
          <w:rFonts w:asciiTheme="minorHAnsi" w:hAnsiTheme="minorHAnsi"/>
          <w:bCs/>
          <w:i/>
          <w:iCs/>
        </w:rPr>
        <w:t xml:space="preserve"> – </w:t>
      </w:r>
      <w:r w:rsidR="00E31714" w:rsidRPr="00A72FDA">
        <w:rPr>
          <w:rFonts w:asciiTheme="minorHAnsi" w:hAnsiTheme="minorHAnsi"/>
          <w:bCs/>
          <w:i/>
          <w:iCs/>
        </w:rPr>
        <w:t>Główne postanowienia umowy</w:t>
      </w:r>
    </w:p>
    <w:p w:rsidR="00F15A52" w:rsidRPr="00A72FDA" w:rsidRDefault="00F15A52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E31714" w:rsidRPr="00A72FDA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Komisja w składzie:</w:t>
      </w:r>
    </w:p>
    <w:p w:rsidR="00E31714" w:rsidRPr="00A72FDA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proofErr w:type="gramStart"/>
      <w:r w:rsidRPr="00A72FDA">
        <w:rPr>
          <w:rFonts w:asciiTheme="minorHAnsi" w:hAnsiTheme="minorHAnsi"/>
          <w:sz w:val="24"/>
        </w:rPr>
        <w:t>mgr</w:t>
      </w:r>
      <w:proofErr w:type="gramEnd"/>
      <w:r w:rsidRPr="00A72FDA">
        <w:rPr>
          <w:rFonts w:asciiTheme="minorHAnsi" w:hAnsiTheme="minorHAnsi"/>
          <w:sz w:val="24"/>
        </w:rPr>
        <w:t xml:space="preserve"> Michał Kryszewski</w:t>
      </w:r>
    </w:p>
    <w:p w:rsidR="00E31714" w:rsidRPr="00A72FDA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>Magdalena Kowalczyk</w:t>
      </w:r>
    </w:p>
    <w:p w:rsidR="009560A5" w:rsidRPr="00A72FDA" w:rsidRDefault="009A4A5F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Krzysztof </w:t>
      </w:r>
      <w:proofErr w:type="spellStart"/>
      <w:r>
        <w:rPr>
          <w:rFonts w:asciiTheme="minorHAnsi" w:hAnsiTheme="minorHAnsi"/>
          <w:sz w:val="24"/>
        </w:rPr>
        <w:t>Myga</w:t>
      </w:r>
      <w:proofErr w:type="spellEnd"/>
    </w:p>
    <w:p w:rsidR="00E31714" w:rsidRPr="00A72FDA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A72FDA">
        <w:rPr>
          <w:rFonts w:asciiTheme="minorHAnsi" w:hAnsiTheme="minorHAnsi"/>
          <w:sz w:val="24"/>
        </w:rPr>
        <w:t>przedkłada</w:t>
      </w:r>
      <w:proofErr w:type="gramEnd"/>
      <w:r w:rsidRPr="00A72FDA">
        <w:rPr>
          <w:rFonts w:asciiTheme="minorHAnsi" w:hAnsiTheme="minorHAnsi"/>
          <w:sz w:val="24"/>
        </w:rPr>
        <w:t xml:space="preserve"> do zatwierdzenia niniejsz</w:t>
      </w:r>
      <w:r w:rsidR="00EC01AD" w:rsidRPr="00A72FDA">
        <w:rPr>
          <w:rFonts w:asciiTheme="minorHAnsi" w:hAnsiTheme="minorHAnsi"/>
          <w:sz w:val="24"/>
        </w:rPr>
        <w:t>e</w:t>
      </w:r>
      <w:r w:rsidRPr="00A72FDA">
        <w:rPr>
          <w:rFonts w:asciiTheme="minorHAnsi" w:hAnsiTheme="minorHAnsi"/>
          <w:sz w:val="24"/>
        </w:rPr>
        <w:t xml:space="preserve"> </w:t>
      </w:r>
      <w:r w:rsidR="00EC01AD" w:rsidRPr="00A72FDA">
        <w:rPr>
          <w:rFonts w:asciiTheme="minorHAnsi" w:hAnsiTheme="minorHAnsi"/>
          <w:sz w:val="24"/>
        </w:rPr>
        <w:t>OGŁOSZENIE,</w:t>
      </w:r>
      <w:r w:rsidRPr="00A72FDA">
        <w:rPr>
          <w:rFonts w:asciiTheme="minorHAnsi" w:hAnsiTheme="minorHAnsi"/>
          <w:sz w:val="24"/>
        </w:rPr>
        <w:t xml:space="preserve"> wraz z załącznikami.</w:t>
      </w:r>
    </w:p>
    <w:p w:rsidR="00E31714" w:rsidRPr="00A72FDA" w:rsidRDefault="00EF212C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A72FDA">
        <w:rPr>
          <w:rFonts w:asciiTheme="minorHAnsi" w:hAnsiTheme="minorHAnsi"/>
          <w:sz w:val="24"/>
        </w:rPr>
        <w:t xml:space="preserve">Bydgoszcz, dn. </w:t>
      </w:r>
      <w:r w:rsidR="000D2FF5">
        <w:rPr>
          <w:rFonts w:asciiTheme="minorHAnsi" w:hAnsiTheme="minorHAnsi"/>
          <w:sz w:val="24"/>
        </w:rPr>
        <w:t>2</w:t>
      </w:r>
      <w:r w:rsidR="00C6426F">
        <w:rPr>
          <w:rFonts w:asciiTheme="minorHAnsi" w:hAnsiTheme="minorHAnsi"/>
          <w:sz w:val="24"/>
        </w:rPr>
        <w:t>2</w:t>
      </w:r>
      <w:r w:rsidR="000D2FF5">
        <w:rPr>
          <w:rFonts w:asciiTheme="minorHAnsi" w:hAnsiTheme="minorHAnsi"/>
          <w:sz w:val="24"/>
        </w:rPr>
        <w:t>.12.</w:t>
      </w:r>
      <w:r w:rsidR="00C6426F">
        <w:rPr>
          <w:rFonts w:asciiTheme="minorHAnsi" w:hAnsiTheme="minorHAnsi"/>
          <w:sz w:val="24"/>
        </w:rPr>
        <w:t>2017</w:t>
      </w:r>
      <w:r w:rsidR="00521911" w:rsidRPr="00A72FDA">
        <w:rPr>
          <w:rFonts w:asciiTheme="minorHAnsi" w:hAnsiTheme="minorHAnsi"/>
          <w:sz w:val="24"/>
        </w:rPr>
        <w:t xml:space="preserve"> </w:t>
      </w:r>
      <w:r w:rsidR="00A00F8B" w:rsidRPr="00A72FDA">
        <w:rPr>
          <w:rFonts w:asciiTheme="minorHAnsi" w:hAnsiTheme="minorHAnsi"/>
          <w:sz w:val="24"/>
        </w:rPr>
        <w:t>r.</w:t>
      </w:r>
    </w:p>
    <w:p w:rsidR="009A4A5F" w:rsidRDefault="009A4A5F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6EEA" w:rsidRPr="00A72FDA" w:rsidRDefault="00E31714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  <w:r w:rsidRPr="00A72FDA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CE20A8" w:rsidRPr="00A72FDA" w:rsidRDefault="00CE20A8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Dyrektor</w:t>
      </w:r>
    </w:p>
    <w:p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A72FDA">
        <w:rPr>
          <w:rFonts w:asciiTheme="minorHAnsi" w:hAnsiTheme="minorHAnsi"/>
          <w:sz w:val="22"/>
          <w:szCs w:val="22"/>
        </w:rPr>
        <w:t>SP</w:t>
      </w:r>
      <w:r w:rsidR="006216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72FDA">
        <w:rPr>
          <w:rFonts w:asciiTheme="minorHAnsi" w:hAnsiTheme="minorHAnsi"/>
          <w:sz w:val="22"/>
          <w:szCs w:val="22"/>
        </w:rPr>
        <w:t>WZOZ</w:t>
      </w:r>
      <w:proofErr w:type="spellEnd"/>
      <w:r w:rsidRPr="00A72FDA">
        <w:rPr>
          <w:rFonts w:asciiTheme="minorHAnsi" w:hAnsiTheme="minorHAnsi"/>
          <w:sz w:val="22"/>
          <w:szCs w:val="22"/>
        </w:rPr>
        <w:t xml:space="preserve"> MSW</w:t>
      </w:r>
      <w:r w:rsidR="00C6426F">
        <w:rPr>
          <w:rFonts w:asciiTheme="minorHAnsi" w:hAnsiTheme="minorHAnsi"/>
          <w:sz w:val="22"/>
          <w:szCs w:val="22"/>
        </w:rPr>
        <w:t>iA</w:t>
      </w:r>
      <w:r w:rsidRPr="00A72FDA">
        <w:rPr>
          <w:rFonts w:asciiTheme="minorHAnsi" w:hAnsiTheme="minorHAnsi"/>
          <w:sz w:val="22"/>
          <w:szCs w:val="22"/>
        </w:rPr>
        <w:t xml:space="preserve"> w Bydgoszczy</w:t>
      </w:r>
    </w:p>
    <w:p w:rsidR="00882EB8" w:rsidRPr="00A72FDA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CE20A8" w:rsidRPr="00A72FDA" w:rsidRDefault="00CE20A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882EB8" w:rsidRPr="00A72FDA" w:rsidRDefault="00882EB8" w:rsidP="00E35712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A72FDA">
        <w:rPr>
          <w:rFonts w:asciiTheme="minorHAnsi" w:hAnsiTheme="minorHAnsi"/>
          <w:sz w:val="22"/>
          <w:szCs w:val="22"/>
        </w:rPr>
        <w:t>dr</w:t>
      </w:r>
      <w:proofErr w:type="gramEnd"/>
      <w:r w:rsidRPr="00A72FDA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CE20A8" w:rsidRPr="00A72FDA" w:rsidRDefault="000D2FF5" w:rsidP="00E35712">
      <w:pPr>
        <w:ind w:left="5670" w:firstLine="1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/podpis na oryginale/</w:t>
      </w:r>
    </w:p>
    <w:p w:rsidR="00882EB8" w:rsidRPr="00A72FDA" w:rsidRDefault="00882EB8" w:rsidP="00347E31">
      <w:pPr>
        <w:ind w:left="708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882EB8" w:rsidRPr="00A72FDA" w:rsidSect="00367974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0593" w:rsidRPr="00367974" w:rsidRDefault="00521911" w:rsidP="003D659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367974">
        <w:rPr>
          <w:rFonts w:asciiTheme="minorHAnsi" w:hAnsiTheme="minorHAnsi"/>
          <w:szCs w:val="24"/>
        </w:rPr>
        <w:lastRenderedPageBreak/>
        <w:t>Ozn</w:t>
      </w:r>
      <w:proofErr w:type="spellEnd"/>
      <w:r w:rsidRPr="00367974">
        <w:rPr>
          <w:rFonts w:asciiTheme="minorHAnsi" w:hAnsiTheme="minorHAnsi"/>
          <w:szCs w:val="24"/>
        </w:rPr>
        <w:t xml:space="preserve">. </w:t>
      </w:r>
      <w:proofErr w:type="gramStart"/>
      <w:r w:rsidRPr="00367974">
        <w:rPr>
          <w:rFonts w:asciiTheme="minorHAnsi" w:hAnsiTheme="minorHAnsi"/>
          <w:szCs w:val="24"/>
        </w:rPr>
        <w:t>postępowania</w:t>
      </w:r>
      <w:proofErr w:type="gramEnd"/>
      <w:r w:rsidR="00C0749B" w:rsidRPr="00367974">
        <w:rPr>
          <w:rFonts w:asciiTheme="minorHAnsi" w:hAnsiTheme="minorHAnsi"/>
          <w:szCs w:val="24"/>
        </w:rPr>
        <w:t xml:space="preserve"> 1</w:t>
      </w:r>
      <w:r w:rsidR="00C6426F">
        <w:rPr>
          <w:rFonts w:asciiTheme="minorHAnsi" w:hAnsiTheme="minorHAnsi"/>
          <w:szCs w:val="24"/>
        </w:rPr>
        <w:t>9</w:t>
      </w:r>
      <w:r w:rsidR="00C924DB" w:rsidRPr="00367974">
        <w:rPr>
          <w:rFonts w:asciiTheme="minorHAnsi" w:hAnsiTheme="minorHAnsi"/>
          <w:szCs w:val="24"/>
        </w:rPr>
        <w:t>/</w:t>
      </w:r>
      <w:r w:rsidR="00C22CC9" w:rsidRPr="00367974">
        <w:rPr>
          <w:rFonts w:asciiTheme="minorHAnsi" w:hAnsiTheme="minorHAnsi"/>
          <w:szCs w:val="24"/>
        </w:rPr>
        <w:t>201</w:t>
      </w:r>
      <w:r w:rsidR="00C6426F">
        <w:rPr>
          <w:rFonts w:asciiTheme="minorHAnsi" w:hAnsiTheme="minorHAnsi"/>
          <w:szCs w:val="24"/>
        </w:rPr>
        <w:t>7</w:t>
      </w:r>
      <w:r w:rsidR="00D50593" w:rsidRPr="00367974">
        <w:rPr>
          <w:rFonts w:asciiTheme="minorHAnsi" w:hAnsiTheme="minorHAnsi"/>
          <w:szCs w:val="24"/>
        </w:rPr>
        <w:tab/>
      </w:r>
      <w:r w:rsidR="00C0749B" w:rsidRPr="00367974">
        <w:rPr>
          <w:rFonts w:asciiTheme="minorHAnsi" w:hAnsiTheme="minorHAnsi"/>
          <w:bCs/>
          <w:szCs w:val="24"/>
        </w:rPr>
        <w:t>załącznik nr 1 do ogłoszenia</w:t>
      </w:r>
    </w:p>
    <w:p w:rsidR="00BF3463" w:rsidRPr="00367974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C0749B" w:rsidRPr="00367974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367974">
        <w:rPr>
          <w:rFonts w:asciiTheme="minorHAnsi" w:hAnsiTheme="minorHAnsi"/>
          <w:b/>
          <w:bCs/>
          <w:sz w:val="24"/>
          <w:szCs w:val="24"/>
          <w:lang w:eastAsia="pl-PL"/>
        </w:rPr>
        <w:t>SZCZEGÓŁOWY OPIS PRZEDMIOTU ZAMÓWIENIA</w:t>
      </w:r>
    </w:p>
    <w:p w:rsidR="00C0749B" w:rsidRPr="00367974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Przedmiotem zamówienia jest całodobowa ochrona nieruchomości Szpitala i Przychodni oraz ochrona bezpośrednia mienia i osób znajdujących się na terenie tej nieruchomości i w bezpośrednim otoczeniu:</w:t>
      </w:r>
    </w:p>
    <w:p w:rsidR="000D2FF5" w:rsidRPr="00B97E31" w:rsidRDefault="000D2FF5" w:rsidP="009C5EA8">
      <w:pPr>
        <w:pStyle w:val="Teksttreci"/>
        <w:numPr>
          <w:ilvl w:val="0"/>
          <w:numId w:val="22"/>
        </w:numPr>
        <w:tabs>
          <w:tab w:val="left" w:pos="1066"/>
        </w:tabs>
        <w:spacing w:before="0" w:line="216" w:lineRule="exact"/>
        <w:ind w:right="8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ochrona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osób polegać będzie na działaniach Wykonawcy mających na celu zapewnienie bezpieczeństwa życia i zdrowia osób fizycznych znajdujących się na chronionym terenie;</w:t>
      </w:r>
    </w:p>
    <w:p w:rsidR="000D2FF5" w:rsidRPr="00B97E31" w:rsidRDefault="000D2FF5" w:rsidP="009C5EA8">
      <w:pPr>
        <w:pStyle w:val="Teksttreci"/>
        <w:numPr>
          <w:ilvl w:val="0"/>
          <w:numId w:val="22"/>
        </w:numPr>
        <w:tabs>
          <w:tab w:val="left" w:pos="1085"/>
        </w:tabs>
        <w:spacing w:before="0" w:line="216" w:lineRule="exact"/>
        <w:ind w:right="8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ochrona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mienia Zamawiającego polegać będzie na działaniach Wykonawcy zapobiegających przestępstwom przeciwko mieniu, polegających na kradzieży, włamaniu, wandalizmie, a także powstaniu szkody wynikającej z tych zdarzeń oraz niedopuszczających do wstępu osób nieuprawnionych na teren zamknięty chronionych obiektów. Ochrona mienia obejmuje mienie znajdujące się na terenie obiektów Szpitala i Przychodni przy ul. </w:t>
      </w:r>
      <w:proofErr w:type="spellStart"/>
      <w:r w:rsidRPr="00B97E31">
        <w:rPr>
          <w:rFonts w:asciiTheme="minorHAnsi" w:hAnsiTheme="minorHAnsi" w:cs="Times New Roman"/>
          <w:sz w:val="24"/>
          <w:szCs w:val="24"/>
        </w:rPr>
        <w:t>Markwarta</w:t>
      </w:r>
      <w:proofErr w:type="spellEnd"/>
      <w:r w:rsidRPr="00B97E31">
        <w:rPr>
          <w:rFonts w:asciiTheme="minorHAnsi" w:hAnsiTheme="minorHAnsi" w:cs="Times New Roman"/>
          <w:sz w:val="24"/>
          <w:szCs w:val="24"/>
        </w:rPr>
        <w:t xml:space="preserve"> 4-6.</w:t>
      </w:r>
    </w:p>
    <w:p w:rsidR="000D2FF5" w:rsidRPr="00B97E31" w:rsidRDefault="000D2FF5" w:rsidP="009C5EA8">
      <w:pPr>
        <w:pStyle w:val="Teksttreci"/>
        <w:numPr>
          <w:ilvl w:val="0"/>
          <w:numId w:val="22"/>
        </w:numPr>
        <w:tabs>
          <w:tab w:val="left" w:pos="1066"/>
        </w:tabs>
        <w:spacing w:before="0" w:line="216" w:lineRule="exact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Bezpośrednia ochrona fizyczna wykonywana będzie przez zatrudnionych przez Wykonawcę pracowników ochrony, posiadających odpowiednią do zakresu wykonywanych zadań licencję pracownika ochrony fizycznej.</w:t>
      </w:r>
    </w:p>
    <w:p w:rsidR="000D2FF5" w:rsidRPr="00B97E31" w:rsidRDefault="000D2FF5" w:rsidP="009C5EA8">
      <w:pPr>
        <w:pStyle w:val="Teksttreci"/>
        <w:numPr>
          <w:ilvl w:val="0"/>
          <w:numId w:val="22"/>
        </w:numPr>
        <w:tabs>
          <w:tab w:val="left" w:pos="1085"/>
        </w:tabs>
        <w:spacing w:before="0" w:line="216" w:lineRule="exact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/>
          <w:sz w:val="24"/>
          <w:szCs w:val="24"/>
        </w:rPr>
        <w:t xml:space="preserve">Zapewnienia obsługi systemów: telewizji </w:t>
      </w:r>
      <w:proofErr w:type="gramStart"/>
      <w:r w:rsidRPr="00B97E31">
        <w:rPr>
          <w:rFonts w:asciiTheme="minorHAnsi" w:hAnsiTheme="minorHAnsi"/>
          <w:sz w:val="24"/>
          <w:szCs w:val="24"/>
        </w:rPr>
        <w:t xml:space="preserve">przemysłowej  </w:t>
      </w:r>
      <w:r w:rsidRPr="00B97E31">
        <w:rPr>
          <w:rFonts w:asciiTheme="minorHAnsi" w:hAnsiTheme="minorHAnsi" w:cs="Times New Roman"/>
          <w:sz w:val="24"/>
          <w:szCs w:val="24"/>
        </w:rPr>
        <w:t>o</w:t>
      </w:r>
      <w:r>
        <w:rPr>
          <w:rFonts w:asciiTheme="minorHAnsi" w:hAnsiTheme="minorHAnsi" w:cs="Times New Roman"/>
          <w:sz w:val="24"/>
          <w:szCs w:val="24"/>
        </w:rPr>
        <w:t>biektów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Szpitala i Przychodni</w:t>
      </w:r>
      <w:r w:rsidRPr="00B97E31">
        <w:rPr>
          <w:rFonts w:asciiTheme="minorHAnsi" w:hAnsiTheme="minorHAnsi" w:cs="Times New Roman"/>
          <w:sz w:val="24"/>
          <w:szCs w:val="24"/>
        </w:rPr>
        <w:t xml:space="preserve"> przy ul. </w:t>
      </w:r>
      <w:proofErr w:type="spellStart"/>
      <w:r w:rsidRPr="00B97E31">
        <w:rPr>
          <w:rFonts w:asciiTheme="minorHAnsi" w:hAnsiTheme="minorHAnsi" w:cs="Times New Roman"/>
          <w:sz w:val="24"/>
          <w:szCs w:val="24"/>
        </w:rPr>
        <w:t>Markwarta</w:t>
      </w:r>
      <w:proofErr w:type="spellEnd"/>
      <w:r w:rsidRPr="00B97E31">
        <w:rPr>
          <w:rFonts w:asciiTheme="minorHAnsi" w:hAnsiTheme="minorHAnsi" w:cs="Times New Roman"/>
          <w:sz w:val="24"/>
          <w:szCs w:val="24"/>
        </w:rPr>
        <w:t xml:space="preserve"> 4-6  i Przychodni przy ul. Kopernika 14</w:t>
      </w:r>
      <w:r w:rsidRPr="00B97E31">
        <w:rPr>
          <w:rFonts w:asciiTheme="minorHAnsi" w:hAnsiTheme="minorHAnsi"/>
          <w:sz w:val="24"/>
          <w:szCs w:val="24"/>
        </w:rPr>
        <w:t xml:space="preserve"> w ramach pełnionych obowiązków</w:t>
      </w:r>
      <w:r w:rsidRPr="00B97E31">
        <w:rPr>
          <w:rFonts w:asciiTheme="minorHAnsi" w:hAnsiTheme="minorHAnsi" w:cs="Times New Roman"/>
          <w:sz w:val="24"/>
          <w:szCs w:val="24"/>
        </w:rPr>
        <w:t xml:space="preserve"> .</w:t>
      </w:r>
    </w:p>
    <w:p w:rsidR="000D2FF5" w:rsidRPr="00B97E31" w:rsidRDefault="000D2FF5" w:rsidP="009C5EA8">
      <w:pPr>
        <w:pStyle w:val="Teksttreci"/>
        <w:numPr>
          <w:ilvl w:val="0"/>
          <w:numId w:val="22"/>
        </w:numPr>
        <w:tabs>
          <w:tab w:val="left" w:pos="1085"/>
        </w:tabs>
        <w:spacing w:before="0" w:line="216" w:lineRule="exact"/>
        <w:ind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 xml:space="preserve">Wykonawca zapewni przeszkolenie swoich pracowników ze znajomości centralek sygnalizujących </w:t>
      </w:r>
      <w:proofErr w:type="gramStart"/>
      <w:r w:rsidRPr="00B97E31">
        <w:rPr>
          <w:rFonts w:asciiTheme="minorHAnsi" w:hAnsiTheme="minorHAnsi" w:cs="Times New Roman"/>
          <w:sz w:val="24"/>
          <w:szCs w:val="24"/>
        </w:rPr>
        <w:t xml:space="preserve">ppoż. , 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>przeciwwłamaniowej, telefonicznej , telewizji przemysłowej.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/>
          <w:sz w:val="24"/>
          <w:szCs w:val="24"/>
        </w:rPr>
        <w:t>Wykonawca zapewnia wsparcie zmotoryzowanej grupy interwencyjnej szybkiego reagowania w czasie do 10 minut od momentu zgłoszenia (dopuszcza się możliwość opóźnienia interwencji wynikającej z działania sił wyższych lub innych okoliczności, za które, w myśl kodeksu cywilnego, wykonawca nie ponosi odpowiedzialności).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Wykonawca zobowiązany jest do zapoznania się z miejscem realizacji zamówienia</w:t>
      </w:r>
      <w:r>
        <w:rPr>
          <w:rFonts w:asciiTheme="minorHAnsi" w:hAnsiTheme="minorHAnsi" w:cs="Times New Roman"/>
          <w:sz w:val="24"/>
          <w:szCs w:val="24"/>
        </w:rPr>
        <w:t xml:space="preserve"> i </w:t>
      </w:r>
      <w:r w:rsidRPr="00B97E31">
        <w:rPr>
          <w:rFonts w:asciiTheme="minorHAnsi" w:hAnsiTheme="minorHAnsi" w:cs="Times New Roman"/>
          <w:sz w:val="24"/>
          <w:szCs w:val="24"/>
        </w:rPr>
        <w:t>opracować Instrukcję Ochrony Obiektu w termin</w:t>
      </w:r>
      <w:r>
        <w:rPr>
          <w:rFonts w:asciiTheme="minorHAnsi" w:hAnsiTheme="minorHAnsi" w:cs="Times New Roman"/>
          <w:sz w:val="24"/>
          <w:szCs w:val="24"/>
        </w:rPr>
        <w:t>ie 21 dni od podpisania umowy i </w:t>
      </w:r>
      <w:r w:rsidRPr="00B97E31">
        <w:rPr>
          <w:rFonts w:asciiTheme="minorHAnsi" w:hAnsiTheme="minorHAnsi" w:cs="Times New Roman"/>
          <w:sz w:val="24"/>
          <w:szCs w:val="24"/>
        </w:rPr>
        <w:t>nadzorować jej realizację po zatwierdzeniu przez Zamawiającego.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 w:right="8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Kompleksowa ochrona obiektów Zamawiającego winna być sprawowana przez pracowników Wykonawcy:</w:t>
      </w:r>
    </w:p>
    <w:p w:rsidR="000D2FF5" w:rsidRPr="00B97E31" w:rsidRDefault="000D2FF5" w:rsidP="009C5EA8">
      <w:pPr>
        <w:pStyle w:val="Teksttreci"/>
        <w:numPr>
          <w:ilvl w:val="0"/>
          <w:numId w:val="20"/>
        </w:numPr>
        <w:tabs>
          <w:tab w:val="clear" w:pos="0"/>
        </w:tabs>
        <w:spacing w:before="0" w:line="216" w:lineRule="exact"/>
        <w:ind w:left="709" w:right="80" w:hanging="36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spełniających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obowiązujące w publicznych zakładach opieki zdrowotnej, określone dla pracowników, wymagania zdrowotne;</w:t>
      </w:r>
    </w:p>
    <w:p w:rsidR="000D2FF5" w:rsidRPr="00B97E31" w:rsidRDefault="000D2FF5" w:rsidP="009C5EA8">
      <w:pPr>
        <w:pStyle w:val="Teksttreci"/>
        <w:numPr>
          <w:ilvl w:val="0"/>
          <w:numId w:val="20"/>
        </w:numPr>
        <w:tabs>
          <w:tab w:val="clear" w:pos="0"/>
        </w:tabs>
        <w:spacing w:before="0" w:line="216" w:lineRule="exact"/>
        <w:ind w:left="709" w:hanging="36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przygotowanych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zawodowo do wykonywania czynności ochronnych;</w:t>
      </w:r>
    </w:p>
    <w:p w:rsidR="000D2FF5" w:rsidRPr="00B97E31" w:rsidRDefault="000D2FF5" w:rsidP="009C5EA8">
      <w:pPr>
        <w:pStyle w:val="Teksttreci"/>
        <w:numPr>
          <w:ilvl w:val="0"/>
          <w:numId w:val="20"/>
        </w:numPr>
        <w:tabs>
          <w:tab w:val="clear" w:pos="0"/>
        </w:tabs>
        <w:spacing w:before="0" w:line="216" w:lineRule="exact"/>
        <w:ind w:left="709" w:hanging="360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jednakowo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umundurowanych I wyposażonych w Identyfikatory.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Ochrona winna być realizowana w postaci ochrony fizycznej i obchodów patrolowych.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 xml:space="preserve">Ochrona winna być sprawowana poprzez pełnienie całodobowych dyżurów przez pracowników ochrony z zachowaniem zasady </w:t>
      </w:r>
      <w:proofErr w:type="gramStart"/>
      <w:r w:rsidRPr="00B97E31">
        <w:rPr>
          <w:rFonts w:asciiTheme="minorHAnsi" w:hAnsiTheme="minorHAnsi" w:cs="Times New Roman"/>
          <w:sz w:val="24"/>
          <w:szCs w:val="24"/>
        </w:rPr>
        <w:t>płynności pracy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>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 xml:space="preserve">W godzinach od 20.00 </w:t>
      </w:r>
      <w:proofErr w:type="gramStart"/>
      <w:r w:rsidRPr="00B97E31">
        <w:rPr>
          <w:rFonts w:asciiTheme="minorHAnsi" w:hAnsiTheme="minorHAnsi" w:cs="Times New Roman"/>
          <w:sz w:val="24"/>
          <w:szCs w:val="24"/>
        </w:rPr>
        <w:t>do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7.00 </w:t>
      </w:r>
      <w:proofErr w:type="gramStart"/>
      <w:r w:rsidRPr="00B97E31">
        <w:rPr>
          <w:rFonts w:asciiTheme="minorHAnsi" w:hAnsiTheme="minorHAnsi" w:cs="Times New Roman"/>
          <w:sz w:val="24"/>
          <w:szCs w:val="24"/>
        </w:rPr>
        <w:t>pracownicy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ochrony dokonywać będą regularnych obchodów budynku szpitala i zaplecza wg. trasy ustalonej z Zamawiającym.</w:t>
      </w:r>
    </w:p>
    <w:p w:rsidR="000D2FF5" w:rsidRPr="00B97E31" w:rsidRDefault="000D2FF5" w:rsidP="009C5EA8">
      <w:pPr>
        <w:pStyle w:val="Teksttreci"/>
        <w:numPr>
          <w:ilvl w:val="0"/>
          <w:numId w:val="21"/>
        </w:numPr>
        <w:spacing w:before="0" w:line="216" w:lineRule="exact"/>
        <w:ind w:left="426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Do obowiązków pracowników ochrony należy: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dozór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fizyczny chronionych obiektów;</w:t>
      </w:r>
    </w:p>
    <w:p w:rsidR="00621672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sprawowanie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nadzoru nad ruchem osób wchodzących i wychodzących na teren chronionych obiektów w aspekcie:</w:t>
      </w:r>
    </w:p>
    <w:p w:rsidR="00621672" w:rsidRDefault="000D2FF5" w:rsidP="00621672">
      <w:pPr>
        <w:pStyle w:val="Teksttreci"/>
        <w:spacing w:before="0" w:line="216" w:lineRule="exact"/>
        <w:ind w:left="709" w:firstLine="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 xml:space="preserve">- uniemożliwiania dostępu na teren Szpitala osób będących pod wpływem alkoholu lub innych środków odurzających, </w:t>
      </w:r>
      <w:proofErr w:type="gramStart"/>
      <w:r w:rsidRPr="00B97E31">
        <w:rPr>
          <w:rFonts w:asciiTheme="minorHAnsi" w:hAnsiTheme="minorHAnsi" w:cs="Times New Roman"/>
          <w:sz w:val="24"/>
          <w:szCs w:val="24"/>
        </w:rPr>
        <w:t>nie będących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pacjentami, akwizytorów oraz innych osób niepowołanych, wchodzących w ciągu dnia wejściami zabezpieczonymi przez pracowników ochrony,</w:t>
      </w:r>
    </w:p>
    <w:p w:rsidR="000D2FF5" w:rsidRPr="00B97E31" w:rsidRDefault="000D2FF5" w:rsidP="00621672">
      <w:pPr>
        <w:pStyle w:val="Teksttreci"/>
        <w:spacing w:before="0" w:line="216" w:lineRule="exact"/>
        <w:ind w:left="709" w:firstLine="0"/>
        <w:jc w:val="both"/>
        <w:rPr>
          <w:rFonts w:asciiTheme="minorHAnsi" w:hAnsiTheme="minorHAnsi" w:cs="Times New Roman"/>
          <w:sz w:val="24"/>
          <w:szCs w:val="24"/>
        </w:rPr>
      </w:pPr>
      <w:r w:rsidRPr="00B97E31">
        <w:rPr>
          <w:rFonts w:asciiTheme="minorHAnsi" w:hAnsiTheme="minorHAnsi" w:cs="Times New Roman"/>
          <w:sz w:val="24"/>
          <w:szCs w:val="24"/>
        </w:rPr>
        <w:t>- przeciwdziałanie wszelkim próbom zakłócenia porządku i kradzieżom na terenie nieruchomości Szpitala;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informowanie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oraz kierowanie interesantów i pacjentów oraz osób towarzyszących do poszczególnych oddziałów Szpitala, Przychodni oraz Dyrekcji;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ewidencja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>, wydawanie i przyjmowanie kluczy do wszystkich pomieszczeń, w tym administracyjnych i gospodarczych chronionego obiektu;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kontrolowanie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pomieszczeń po ich opuszczeniu przez pracowników;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zapewnienie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szczególnej ochrony zamkniętego piętra administracyjnego, pomieszczeń magazynowych i kasy;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podejmowanie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dopuszczalnych prawem, w ramach posiadanych uprawnień, działań interwencyjnych w razie zagrożenia bezpieczeństwa personelu, pacjentów lub interesantów Szpitala, lub jego ochrony przed kradzieżą lub wandalizmem;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powiadamianie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właściwych terytorialnie jednostek Policji, Straży Pożarnej, Straży Miejskiej o zaistniałych zagrożeniach na terenie chronionej nieruchomości;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lastRenderedPageBreak/>
        <w:t>niezwłoczne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powiadamianie odpowiednich służb o awariach związanych z funkcjonowaniem urządzeń technicznych lub uszkodzeniem instalacji wodnej, elektrycznej, gazowej, alarmowej lub z innymi zdarzeniami losowymi powodującymi zagrożenia bezpieczeństwa osób przebywających na terenie Szpitala lub Przychodni lub zagrożenia ciągłości pracy Zamawiającego;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prowadzenie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książki zdania i przyjęcia każdej służby i odnotowywanie w niej wszystkich ważnych zdarzeń związanych z bezpieczeństwem nieruchomości, mienia i osób będących na terenie Szpitala lub jego bezpośredniej bliskości;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 w:cs="Times New Roman"/>
          <w:sz w:val="24"/>
          <w:szCs w:val="24"/>
        </w:rPr>
        <w:t>dopilnowanie</w:t>
      </w:r>
      <w:proofErr w:type="gramEnd"/>
      <w:r w:rsidRPr="00B97E31">
        <w:rPr>
          <w:rFonts w:asciiTheme="minorHAnsi" w:hAnsiTheme="minorHAnsi" w:cs="Times New Roman"/>
          <w:sz w:val="24"/>
          <w:szCs w:val="24"/>
        </w:rPr>
        <w:t xml:space="preserve"> przestrzegania obowiązujących w Szpitalu przepisów w zakresie utrzymania porządku oraz bezpieczeństwa mienia i osób;</w:t>
      </w:r>
    </w:p>
    <w:p w:rsidR="000D2FF5" w:rsidRPr="00B97E31" w:rsidRDefault="000D2FF5" w:rsidP="009C5EA8">
      <w:pPr>
        <w:pStyle w:val="Teksttreci"/>
        <w:numPr>
          <w:ilvl w:val="0"/>
          <w:numId w:val="23"/>
        </w:numPr>
        <w:spacing w:before="0" w:line="216" w:lineRule="exact"/>
        <w:ind w:left="709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B97E31">
        <w:rPr>
          <w:rFonts w:asciiTheme="minorHAnsi" w:hAnsiTheme="minorHAnsi"/>
          <w:sz w:val="24"/>
          <w:szCs w:val="24"/>
        </w:rPr>
        <w:t>całodobowa</w:t>
      </w:r>
      <w:proofErr w:type="gramEnd"/>
      <w:r w:rsidRPr="00B97E31">
        <w:rPr>
          <w:rFonts w:asciiTheme="minorHAnsi" w:hAnsiTheme="minorHAnsi"/>
          <w:sz w:val="24"/>
          <w:szCs w:val="24"/>
        </w:rPr>
        <w:t xml:space="preserve"> obsługa centralek: sygnalizujących p.poż; przeciwwłamaniowej; telefonicznej i telewizji przemysłowej.</w:t>
      </w:r>
    </w:p>
    <w:p w:rsidR="00C0749B" w:rsidRDefault="00C0749B" w:rsidP="00C0749B">
      <w:pPr>
        <w:pStyle w:val="NormalnyWeb"/>
        <w:spacing w:before="0" w:beforeAutospacing="0" w:after="0"/>
        <w:jc w:val="both"/>
      </w:pPr>
    </w:p>
    <w:p w:rsidR="00C0749B" w:rsidRPr="00D85BC5" w:rsidRDefault="00C0749B" w:rsidP="00C0749B">
      <w:pPr>
        <w:pStyle w:val="NormalnyWeb"/>
        <w:spacing w:before="0" w:beforeAutospacing="0" w:after="0"/>
        <w:jc w:val="both"/>
        <w:sectPr w:rsidR="00C0749B" w:rsidRPr="00D85BC5" w:rsidSect="00882EB8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1F48AE" w:rsidRPr="00835899" w:rsidRDefault="0064554B" w:rsidP="001F48A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35899">
        <w:rPr>
          <w:rFonts w:asciiTheme="minorHAnsi" w:hAnsiTheme="minorHAnsi"/>
          <w:szCs w:val="24"/>
        </w:rPr>
        <w:lastRenderedPageBreak/>
        <w:t>Ozn</w:t>
      </w:r>
      <w:proofErr w:type="spellEnd"/>
      <w:r w:rsidRPr="00835899">
        <w:rPr>
          <w:rFonts w:asciiTheme="minorHAnsi" w:hAnsiTheme="minorHAnsi"/>
          <w:szCs w:val="24"/>
        </w:rPr>
        <w:t xml:space="preserve">. </w:t>
      </w:r>
      <w:proofErr w:type="gramStart"/>
      <w:r w:rsidR="00A72FDA" w:rsidRPr="00835899">
        <w:rPr>
          <w:rFonts w:asciiTheme="minorHAnsi" w:hAnsiTheme="minorHAnsi"/>
          <w:szCs w:val="24"/>
        </w:rPr>
        <w:t>postępowania</w:t>
      </w:r>
      <w:proofErr w:type="gramEnd"/>
      <w:r w:rsidR="00A72FDA" w:rsidRPr="00835899">
        <w:rPr>
          <w:rFonts w:asciiTheme="minorHAnsi" w:hAnsiTheme="minorHAnsi"/>
          <w:szCs w:val="24"/>
        </w:rPr>
        <w:t xml:space="preserve"> </w:t>
      </w:r>
      <w:r w:rsidR="009A4A5F">
        <w:rPr>
          <w:rFonts w:asciiTheme="minorHAnsi" w:hAnsiTheme="minorHAnsi"/>
          <w:szCs w:val="24"/>
        </w:rPr>
        <w:t>1</w:t>
      </w:r>
      <w:r w:rsidR="00621672">
        <w:rPr>
          <w:rFonts w:asciiTheme="minorHAnsi" w:hAnsiTheme="minorHAnsi"/>
          <w:szCs w:val="24"/>
        </w:rPr>
        <w:t>9</w:t>
      </w:r>
      <w:r w:rsidR="001F48AE" w:rsidRPr="00835899">
        <w:rPr>
          <w:rFonts w:asciiTheme="minorHAnsi" w:hAnsiTheme="minorHAnsi"/>
          <w:szCs w:val="24"/>
        </w:rPr>
        <w:t>/201</w:t>
      </w:r>
      <w:r w:rsidR="00621672">
        <w:rPr>
          <w:rFonts w:asciiTheme="minorHAnsi" w:hAnsiTheme="minorHAnsi"/>
          <w:szCs w:val="24"/>
        </w:rPr>
        <w:t>7</w:t>
      </w:r>
      <w:r w:rsidR="001F48AE" w:rsidRPr="00835899">
        <w:rPr>
          <w:rFonts w:asciiTheme="minorHAnsi" w:hAnsiTheme="minorHAnsi"/>
          <w:szCs w:val="24"/>
        </w:rPr>
        <w:tab/>
      </w:r>
      <w:r w:rsidR="001F48AE" w:rsidRPr="00835899">
        <w:rPr>
          <w:rFonts w:asciiTheme="minorHAnsi" w:hAnsiTheme="minorHAnsi"/>
          <w:bCs/>
          <w:szCs w:val="24"/>
        </w:rPr>
        <w:t xml:space="preserve">załącznik nr </w:t>
      </w:r>
      <w:r w:rsidR="009A4A5F">
        <w:rPr>
          <w:rFonts w:asciiTheme="minorHAnsi" w:hAnsiTheme="minorHAnsi"/>
          <w:bCs/>
          <w:szCs w:val="24"/>
        </w:rPr>
        <w:t>2</w:t>
      </w:r>
      <w:r w:rsidR="00A72FDA" w:rsidRPr="00835899">
        <w:rPr>
          <w:rFonts w:asciiTheme="minorHAnsi" w:hAnsiTheme="minorHAnsi"/>
          <w:bCs/>
          <w:szCs w:val="24"/>
        </w:rPr>
        <w:t xml:space="preserve"> do ogłoszenia</w:t>
      </w:r>
    </w:p>
    <w:p w:rsidR="008E1566" w:rsidRPr="00835899" w:rsidRDefault="008E1566" w:rsidP="00BF3463">
      <w:pPr>
        <w:rPr>
          <w:rFonts w:asciiTheme="minorHAnsi" w:hAnsiTheme="minorHAnsi"/>
          <w:sz w:val="22"/>
          <w:szCs w:val="22"/>
        </w:rPr>
      </w:pPr>
    </w:p>
    <w:p w:rsidR="001F48AE" w:rsidRPr="00835899" w:rsidRDefault="001F48AE" w:rsidP="00BF3463">
      <w:pPr>
        <w:rPr>
          <w:rFonts w:asciiTheme="minorHAnsi" w:hAnsiTheme="minorHAnsi"/>
          <w:sz w:val="22"/>
          <w:szCs w:val="22"/>
        </w:rPr>
      </w:pPr>
    </w:p>
    <w:p w:rsidR="00BF3463" w:rsidRPr="00835899" w:rsidRDefault="00F64683" w:rsidP="00FF6CDD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SP </w:t>
      </w:r>
      <w:proofErr w:type="spellStart"/>
      <w:r w:rsidRPr="00835899">
        <w:rPr>
          <w:rFonts w:asciiTheme="minorHAnsi" w:hAnsiTheme="minorHAnsi"/>
          <w:sz w:val="24"/>
          <w:szCs w:val="24"/>
        </w:rPr>
        <w:t>WZOZ</w:t>
      </w:r>
      <w:proofErr w:type="spellEnd"/>
      <w:r w:rsidRPr="00835899">
        <w:rPr>
          <w:rFonts w:asciiTheme="minorHAnsi" w:hAnsiTheme="minorHAnsi"/>
          <w:sz w:val="24"/>
          <w:szCs w:val="24"/>
        </w:rPr>
        <w:t xml:space="preserve"> MSW</w:t>
      </w:r>
      <w:r w:rsidR="00621672">
        <w:rPr>
          <w:rFonts w:asciiTheme="minorHAnsi" w:hAnsiTheme="minorHAnsi"/>
          <w:sz w:val="24"/>
          <w:szCs w:val="24"/>
        </w:rPr>
        <w:t>iA</w:t>
      </w:r>
      <w:r w:rsidR="00FF6CDD" w:rsidRPr="00835899">
        <w:rPr>
          <w:rFonts w:asciiTheme="minorHAnsi" w:hAnsiTheme="minorHAnsi"/>
          <w:sz w:val="24"/>
          <w:szCs w:val="24"/>
        </w:rPr>
        <w:t xml:space="preserve"> w Bydgoszczy</w:t>
      </w:r>
    </w:p>
    <w:p w:rsidR="00BF3463" w:rsidRPr="00835899" w:rsidRDefault="00FF6CDD" w:rsidP="00BF3463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835899">
        <w:rPr>
          <w:rFonts w:asciiTheme="minorHAnsi" w:hAnsiTheme="minorHAnsi"/>
          <w:sz w:val="24"/>
          <w:szCs w:val="24"/>
        </w:rPr>
        <w:t>ul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35899">
        <w:rPr>
          <w:rFonts w:asciiTheme="minorHAnsi" w:hAnsiTheme="minorHAnsi"/>
          <w:sz w:val="24"/>
          <w:szCs w:val="24"/>
        </w:rPr>
        <w:t>Markwarta</w:t>
      </w:r>
      <w:proofErr w:type="spellEnd"/>
      <w:r w:rsidRPr="00835899">
        <w:rPr>
          <w:rFonts w:asciiTheme="minorHAnsi" w:hAnsiTheme="minorHAnsi"/>
          <w:sz w:val="24"/>
          <w:szCs w:val="24"/>
        </w:rPr>
        <w:t xml:space="preserve"> 4-6</w:t>
      </w:r>
    </w:p>
    <w:p w:rsidR="00BF3463" w:rsidRPr="00835899" w:rsidRDefault="00FF6CDD" w:rsidP="00BF3463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835899">
        <w:rPr>
          <w:rFonts w:asciiTheme="minorHAnsi" w:hAnsiTheme="minorHAnsi"/>
          <w:b/>
          <w:sz w:val="24"/>
          <w:szCs w:val="24"/>
        </w:rPr>
        <w:t>85-015</w:t>
      </w:r>
      <w:r w:rsidR="00BF3463" w:rsidRPr="00835899">
        <w:rPr>
          <w:rFonts w:asciiTheme="minorHAnsi" w:hAnsiTheme="minorHAnsi"/>
          <w:b/>
          <w:sz w:val="24"/>
          <w:szCs w:val="24"/>
        </w:rPr>
        <w:t xml:space="preserve"> </w:t>
      </w:r>
      <w:r w:rsidR="00BF3463" w:rsidRPr="00835899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F3463" w:rsidRPr="00835899" w:rsidRDefault="00BF3463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3D89" w:rsidRPr="00835899" w:rsidRDefault="00C43D89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F3463" w:rsidRPr="00835899" w:rsidRDefault="00BF3463" w:rsidP="00BF3463">
      <w:pPr>
        <w:jc w:val="center"/>
        <w:rPr>
          <w:rFonts w:asciiTheme="minorHAnsi" w:hAnsiTheme="minorHAnsi"/>
          <w:b/>
          <w:sz w:val="24"/>
          <w:szCs w:val="24"/>
        </w:rPr>
      </w:pPr>
      <w:r w:rsidRPr="00835899">
        <w:rPr>
          <w:rFonts w:asciiTheme="minorHAnsi" w:hAnsiTheme="minorHAnsi"/>
          <w:b/>
          <w:sz w:val="24"/>
          <w:szCs w:val="24"/>
        </w:rPr>
        <w:t>FORMULARZ OFERTOWY</w:t>
      </w:r>
    </w:p>
    <w:p w:rsidR="00BF3463" w:rsidRPr="00835899" w:rsidRDefault="00BF3463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BF3463" w:rsidRPr="00835899" w:rsidRDefault="008B1D15" w:rsidP="008B1D15">
      <w:pPr>
        <w:pStyle w:val="Standard"/>
        <w:ind w:left="-180"/>
        <w:jc w:val="both"/>
        <w:rPr>
          <w:rFonts w:asciiTheme="minorHAnsi" w:hAnsiTheme="minorHAnsi"/>
          <w:b/>
          <w:bCs/>
          <w:i/>
          <w:iCs/>
          <w:sz w:val="24"/>
        </w:rPr>
      </w:pPr>
      <w:r w:rsidRPr="00835899">
        <w:rPr>
          <w:rFonts w:asciiTheme="minorHAnsi" w:hAnsiTheme="minorHAnsi"/>
          <w:sz w:val="24"/>
        </w:rPr>
        <w:t>Nawiązuj</w:t>
      </w:r>
      <w:r w:rsidR="00A72FDA" w:rsidRPr="00835899">
        <w:rPr>
          <w:rFonts w:asciiTheme="minorHAnsi" w:hAnsiTheme="minorHAnsi"/>
          <w:sz w:val="24"/>
        </w:rPr>
        <w:t>ąc do ogłoszenia</w:t>
      </w:r>
      <w:r w:rsidR="00CE20A8" w:rsidRPr="00835899">
        <w:rPr>
          <w:rFonts w:asciiTheme="minorHAnsi" w:hAnsiTheme="minorHAnsi"/>
          <w:sz w:val="24"/>
        </w:rPr>
        <w:t xml:space="preserve"> </w:t>
      </w:r>
      <w:r w:rsidRPr="00835899">
        <w:rPr>
          <w:rFonts w:asciiTheme="minorHAnsi" w:hAnsiTheme="minorHAnsi"/>
          <w:b/>
          <w:bCs/>
          <w:iCs/>
          <w:sz w:val="24"/>
        </w:rPr>
        <w:t>„</w:t>
      </w:r>
      <w:r w:rsidRPr="00835899">
        <w:rPr>
          <w:rFonts w:asciiTheme="minorHAnsi" w:hAnsiTheme="minorHAnsi"/>
          <w:b/>
          <w:sz w:val="24"/>
        </w:rPr>
        <w:t xml:space="preserve">Świadczenie usług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</w:rPr>
        <w:t xml:space="preserve">w zakresie całodobowej ochrony mienia, osób i obiektów szpitala i przychodni SP </w:t>
      </w:r>
      <w:proofErr w:type="spellStart"/>
      <w:r w:rsidR="009A4A5F" w:rsidRPr="007432E0">
        <w:rPr>
          <w:rFonts w:asciiTheme="minorHAnsi" w:hAnsiTheme="minorHAnsi" w:cs="Tahoma"/>
          <w:b/>
          <w:bCs/>
          <w:color w:val="000000"/>
          <w:sz w:val="24"/>
        </w:rPr>
        <w:t>WZOZ</w:t>
      </w:r>
      <w:proofErr w:type="spellEnd"/>
      <w:r w:rsidR="009A4A5F" w:rsidRPr="007432E0">
        <w:rPr>
          <w:rFonts w:asciiTheme="minorHAnsi" w:hAnsiTheme="minorHAnsi" w:cs="Tahoma"/>
          <w:b/>
          <w:bCs/>
          <w:color w:val="000000"/>
          <w:sz w:val="24"/>
        </w:rPr>
        <w:t xml:space="preserve"> MSW</w:t>
      </w:r>
      <w:r w:rsidR="00621672">
        <w:rPr>
          <w:rFonts w:asciiTheme="minorHAnsi" w:hAnsiTheme="minorHAnsi" w:cs="Tahoma"/>
          <w:b/>
          <w:bCs/>
          <w:color w:val="000000"/>
          <w:sz w:val="24"/>
        </w:rPr>
        <w:t>iA</w:t>
      </w:r>
      <w:r w:rsidR="000D2FF5">
        <w:rPr>
          <w:rFonts w:asciiTheme="minorHAnsi" w:hAnsiTheme="minorHAnsi" w:cs="Tahoma"/>
          <w:b/>
          <w:bCs/>
          <w:color w:val="000000"/>
          <w:sz w:val="24"/>
        </w:rPr>
        <w:t xml:space="preserve"> w Bydgoszczy</w:t>
      </w:r>
      <w:r w:rsidRPr="00835899">
        <w:rPr>
          <w:rFonts w:asciiTheme="minorHAnsi" w:hAnsiTheme="minorHAnsi"/>
          <w:b/>
          <w:sz w:val="24"/>
        </w:rPr>
        <w:t>.</w:t>
      </w:r>
      <w:r w:rsidRPr="00835899">
        <w:rPr>
          <w:rFonts w:asciiTheme="minorHAnsi" w:hAnsiTheme="minorHAnsi"/>
          <w:b/>
          <w:bCs/>
          <w:iCs/>
          <w:sz w:val="24"/>
        </w:rPr>
        <w:t>”</w:t>
      </w:r>
      <w:r w:rsidRPr="00835899">
        <w:rPr>
          <w:rFonts w:asciiTheme="minorHAnsi" w:hAnsiTheme="minorHAnsi"/>
          <w:bCs/>
          <w:iCs/>
          <w:sz w:val="24"/>
        </w:rPr>
        <w:t xml:space="preserve"> </w:t>
      </w:r>
      <w:r w:rsidRPr="00835899">
        <w:rPr>
          <w:rFonts w:asciiTheme="minorHAnsi" w:hAnsiTheme="minorHAnsi"/>
          <w:sz w:val="24"/>
        </w:rPr>
        <w:t xml:space="preserve">– </w:t>
      </w:r>
      <w:proofErr w:type="gramStart"/>
      <w:r w:rsidRPr="00835899">
        <w:rPr>
          <w:rFonts w:asciiTheme="minorHAnsi" w:hAnsiTheme="minorHAnsi"/>
          <w:sz w:val="24"/>
        </w:rPr>
        <w:t>nr</w:t>
      </w:r>
      <w:proofErr w:type="gramEnd"/>
      <w:r w:rsidRPr="00835899">
        <w:rPr>
          <w:rFonts w:asciiTheme="minorHAnsi" w:hAnsiTheme="minorHAnsi"/>
          <w:sz w:val="24"/>
        </w:rPr>
        <w:t xml:space="preserve"> postępowania </w:t>
      </w:r>
      <w:r w:rsidR="00A72FDA" w:rsidRPr="00835899">
        <w:rPr>
          <w:rFonts w:asciiTheme="minorHAnsi" w:hAnsiTheme="minorHAnsi"/>
          <w:sz w:val="24"/>
        </w:rPr>
        <w:t>1</w:t>
      </w:r>
      <w:r w:rsidR="00621672">
        <w:rPr>
          <w:rFonts w:asciiTheme="minorHAnsi" w:hAnsiTheme="minorHAnsi"/>
          <w:sz w:val="24"/>
        </w:rPr>
        <w:t>9</w:t>
      </w:r>
      <w:r w:rsidRPr="00835899">
        <w:rPr>
          <w:rFonts w:asciiTheme="minorHAnsi" w:hAnsiTheme="minorHAnsi"/>
          <w:sz w:val="24"/>
        </w:rPr>
        <w:t>/201</w:t>
      </w:r>
      <w:r w:rsidR="00621672">
        <w:rPr>
          <w:rFonts w:asciiTheme="minorHAnsi" w:hAnsiTheme="minorHAnsi"/>
          <w:sz w:val="24"/>
        </w:rPr>
        <w:t>7</w:t>
      </w:r>
      <w:r w:rsidRPr="00835899">
        <w:rPr>
          <w:rFonts w:asciiTheme="minorHAnsi" w:hAnsiTheme="minorHAnsi"/>
          <w:sz w:val="24"/>
        </w:rPr>
        <w:t>,</w:t>
      </w:r>
      <w:r w:rsidR="00BF3463" w:rsidRPr="00835899">
        <w:rPr>
          <w:rFonts w:asciiTheme="minorHAnsi" w:hAnsiTheme="minorHAnsi"/>
          <w:sz w:val="24"/>
        </w:rPr>
        <w:t xml:space="preserve"> niżej podpisani działając w imieniu i na rzecz:</w:t>
      </w:r>
    </w:p>
    <w:p w:rsidR="00BF3463" w:rsidRPr="00835899" w:rsidRDefault="00BF3463" w:rsidP="00BF346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CC6F98" w:rsidRPr="00835899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</w:tc>
      </w:tr>
      <w:tr w:rsidR="00CC6F98" w:rsidRPr="00835899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3463" w:rsidRPr="00835899" w:rsidRDefault="00BF3463" w:rsidP="00BF346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B097B" w:rsidRPr="00835899" w:rsidRDefault="004B097B" w:rsidP="004B097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</w:t>
      </w:r>
      <w:r w:rsidR="00A72FDA" w:rsidRPr="00835899">
        <w:rPr>
          <w:rFonts w:asciiTheme="minorHAnsi" w:hAnsiTheme="minorHAnsi"/>
          <w:sz w:val="24"/>
          <w:szCs w:val="24"/>
        </w:rPr>
        <w:t>ogłoszeniu</w:t>
      </w:r>
      <w:r w:rsidRPr="00835899">
        <w:rPr>
          <w:rFonts w:asciiTheme="minorHAnsi" w:hAnsiTheme="minorHAnsi"/>
          <w:sz w:val="24"/>
          <w:szCs w:val="24"/>
        </w:rPr>
        <w:t>:</w:t>
      </w:r>
    </w:p>
    <w:p w:rsidR="004B097B" w:rsidRPr="00835899" w:rsidRDefault="004B097B" w:rsidP="004B097B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4B097B" w:rsidRPr="00835899" w:rsidTr="004B097B">
        <w:tc>
          <w:tcPr>
            <w:tcW w:w="8925" w:type="dxa"/>
          </w:tcPr>
          <w:p w:rsidR="004B097B" w:rsidRPr="009A4A5F" w:rsidRDefault="004B097B" w:rsidP="009C5EA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835899">
              <w:rPr>
                <w:rFonts w:asciiTheme="minorHAnsi" w:hAnsiTheme="minorHAnsi"/>
                <w:sz w:val="24"/>
                <w:szCs w:val="24"/>
              </w:rPr>
              <w:t xml:space="preserve"> wykazaną w formularzach cenowych, </w:t>
            </w:r>
            <w:proofErr w:type="gramStart"/>
            <w:r w:rsidRPr="00835899">
              <w:rPr>
                <w:rFonts w:asciiTheme="minorHAnsi" w:hAnsiTheme="minorHAnsi"/>
                <w:sz w:val="24"/>
                <w:szCs w:val="24"/>
              </w:rPr>
              <w:t>stanowiących załączniki</w:t>
            </w:r>
            <w:proofErr w:type="gramEnd"/>
            <w:r w:rsidRPr="00835899">
              <w:rPr>
                <w:rFonts w:asciiTheme="minorHAnsi" w:hAnsiTheme="minorHAnsi"/>
                <w:sz w:val="24"/>
                <w:szCs w:val="24"/>
              </w:rPr>
              <w:t xml:space="preserve"> do niniejszej oferty;</w:t>
            </w:r>
          </w:p>
        </w:tc>
      </w:tr>
    </w:tbl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</w:p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 Oświadczamy, że:</w:t>
      </w:r>
    </w:p>
    <w:p w:rsidR="00E31714" w:rsidRPr="00835899" w:rsidRDefault="00E31714" w:rsidP="00E31714">
      <w:pPr>
        <w:ind w:left="567" w:hanging="283"/>
        <w:rPr>
          <w:rFonts w:asciiTheme="minorHAnsi" w:hAnsiTheme="minorHAnsi"/>
          <w:sz w:val="24"/>
          <w:szCs w:val="24"/>
        </w:rPr>
      </w:pP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</w:t>
      </w:r>
      <w:r w:rsidR="00B54FE8" w:rsidRPr="00835899">
        <w:rPr>
          <w:rFonts w:asciiTheme="minorHAnsi" w:hAnsiTheme="minorHAnsi"/>
          <w:sz w:val="24"/>
          <w:szCs w:val="24"/>
        </w:rPr>
        <w:t>.1</w:t>
      </w:r>
      <w:r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Pr="00835899">
        <w:rPr>
          <w:rFonts w:asciiTheme="minorHAnsi" w:hAnsiTheme="minorHAnsi"/>
          <w:sz w:val="24"/>
          <w:szCs w:val="24"/>
        </w:rPr>
        <w:t>zapoznaliśmy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2.2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cena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oferty zawiera wszystkie koszty niezbędne do wykonania zamówienia.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2.3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uważamy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się za związanyc</w:t>
      </w:r>
      <w:r w:rsidR="0045489A" w:rsidRPr="00835899">
        <w:rPr>
          <w:rFonts w:asciiTheme="minorHAnsi" w:hAnsiTheme="minorHAnsi"/>
          <w:sz w:val="24"/>
          <w:szCs w:val="24"/>
        </w:rPr>
        <w:t>h niniejszą ofertą przez okres 3</w:t>
      </w:r>
      <w:r w:rsidR="004E4602" w:rsidRPr="00835899">
        <w:rPr>
          <w:rFonts w:asciiTheme="minorHAnsi" w:hAnsiTheme="minorHAnsi"/>
          <w:sz w:val="24"/>
          <w:szCs w:val="24"/>
        </w:rPr>
        <w:t>0 dni od upływu terminu składania ofert.</w:t>
      </w: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</w:t>
      </w:r>
      <w:r w:rsidR="00B54FE8" w:rsidRPr="00835899">
        <w:rPr>
          <w:rFonts w:asciiTheme="minorHAnsi" w:hAnsiTheme="minorHAnsi"/>
          <w:sz w:val="24"/>
          <w:szCs w:val="24"/>
        </w:rPr>
        <w:t>4</w:t>
      </w:r>
      <w:r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Pr="00835899">
        <w:rPr>
          <w:rFonts w:asciiTheme="minorHAnsi" w:hAnsiTheme="minorHAnsi"/>
          <w:sz w:val="24"/>
          <w:szCs w:val="24"/>
        </w:rPr>
        <w:t>akceptujemy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główne postanowienia umowy nie</w:t>
      </w:r>
      <w:r w:rsidR="00A72FDA" w:rsidRPr="00835899">
        <w:rPr>
          <w:rFonts w:asciiTheme="minorHAnsi" w:hAnsiTheme="minorHAnsi"/>
          <w:sz w:val="24"/>
          <w:szCs w:val="24"/>
        </w:rPr>
        <w:t xml:space="preserve"> wnosząc uwag i zastrzeżeń, a w </w:t>
      </w:r>
      <w:r w:rsidRPr="00835899">
        <w:rPr>
          <w:rFonts w:asciiTheme="minorHAnsi" w:hAnsiTheme="minorHAnsi"/>
          <w:sz w:val="24"/>
          <w:szCs w:val="24"/>
        </w:rPr>
        <w:t>przypadku wyboru naszej oferty zobowi</w:t>
      </w:r>
      <w:r w:rsidR="00A72FDA" w:rsidRPr="00835899">
        <w:rPr>
          <w:rFonts w:asciiTheme="minorHAnsi" w:hAnsiTheme="minorHAnsi"/>
          <w:sz w:val="24"/>
          <w:szCs w:val="24"/>
        </w:rPr>
        <w:t>ązujemy się do zawarcia umowy w </w:t>
      </w:r>
      <w:r w:rsidRPr="00835899">
        <w:rPr>
          <w:rFonts w:asciiTheme="minorHAnsi" w:hAnsiTheme="minorHAnsi"/>
          <w:sz w:val="24"/>
          <w:szCs w:val="24"/>
        </w:rPr>
        <w:t>stosownych terminach.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2.5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powierzamy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podwykonawcom wykonanie danej części zamówienia …..……………….</w:t>
      </w:r>
    </w:p>
    <w:p w:rsidR="00BF3463" w:rsidRPr="00835899" w:rsidRDefault="00BF3463" w:rsidP="00BF3463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5D7783" w:rsidRPr="00835899" w:rsidRDefault="0075212B" w:rsidP="005D7783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3</w:t>
      </w:r>
      <w:r w:rsidR="005D7783" w:rsidRPr="00835899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5D7783" w:rsidRPr="00835899" w:rsidRDefault="005D7783" w:rsidP="005D7783">
      <w:pPr>
        <w:ind w:left="567" w:hanging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F15A52" w:rsidRPr="00835899" w:rsidTr="009F44E0">
        <w:trPr>
          <w:trHeight w:val="459"/>
        </w:trPr>
        <w:tc>
          <w:tcPr>
            <w:tcW w:w="9468" w:type="dxa"/>
            <w:gridSpan w:val="3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Wyszczególnienie załączników</w:t>
            </w:r>
          </w:p>
        </w:tc>
      </w:tr>
      <w:tr w:rsidR="00F15A52" w:rsidRPr="00835899" w:rsidTr="009F44E0">
        <w:trPr>
          <w:trHeight w:val="415"/>
        </w:trPr>
        <w:tc>
          <w:tcPr>
            <w:tcW w:w="648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nr</w:t>
            </w:r>
            <w:proofErr w:type="gramEnd"/>
          </w:p>
        </w:tc>
        <w:tc>
          <w:tcPr>
            <w:tcW w:w="738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nazwa</w:t>
            </w:r>
            <w:proofErr w:type="gramEnd"/>
          </w:p>
        </w:tc>
        <w:tc>
          <w:tcPr>
            <w:tcW w:w="144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strona</w:t>
            </w:r>
            <w:proofErr w:type="gramEnd"/>
            <w:r w:rsidRPr="00835899">
              <w:rPr>
                <w:rFonts w:asciiTheme="minorHAnsi" w:hAnsiTheme="minorHAnsi"/>
              </w:rPr>
              <w:t xml:space="preserve"> oferty</w:t>
            </w: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1.</w:t>
            </w:r>
          </w:p>
        </w:tc>
        <w:tc>
          <w:tcPr>
            <w:tcW w:w="7380" w:type="dxa"/>
            <w:vAlign w:val="center"/>
          </w:tcPr>
          <w:p w:rsidR="008B1D15" w:rsidRPr="00835899" w:rsidRDefault="00595E02" w:rsidP="00595E02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F</w:t>
            </w:r>
            <w:r w:rsidR="008B1D15" w:rsidRPr="00835899">
              <w:rPr>
                <w:rFonts w:asciiTheme="minorHAnsi" w:hAnsiTheme="minorHAnsi"/>
              </w:rPr>
              <w:t>ormularz cenowy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F15A52" w:rsidRPr="00835899" w:rsidTr="00595E02">
        <w:tc>
          <w:tcPr>
            <w:tcW w:w="648" w:type="dxa"/>
            <w:vAlign w:val="center"/>
          </w:tcPr>
          <w:p w:rsidR="00F15A52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2.</w:t>
            </w:r>
          </w:p>
        </w:tc>
        <w:tc>
          <w:tcPr>
            <w:tcW w:w="7380" w:type="dxa"/>
            <w:vAlign w:val="center"/>
          </w:tcPr>
          <w:p w:rsidR="00F15A52" w:rsidRPr="00835899" w:rsidRDefault="0075212B" w:rsidP="00595E02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835899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:rsidR="00F15A52" w:rsidRPr="00835899" w:rsidRDefault="00F15A52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367974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B1D15" w:rsidRPr="00835899" w:rsidRDefault="0075212B" w:rsidP="00367974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367974">
              <w:rPr>
                <w:rFonts w:asciiTheme="minorHAnsi" w:hAnsiTheme="minorHAnsi" w:cs="Arial"/>
                <w:bCs/>
                <w:lang w:eastAsia="pl-PL"/>
              </w:rPr>
              <w:t>Oświadczenie o spełnianiu warunków udziału w postępowaniu oraz</w:t>
            </w:r>
            <w:r w:rsidR="00367974">
              <w:rPr>
                <w:rFonts w:asciiTheme="minorHAnsi" w:hAnsiTheme="minorHAnsi" w:cs="Arial"/>
                <w:bCs/>
                <w:lang w:eastAsia="pl-PL"/>
              </w:rPr>
              <w:t xml:space="preserve"> braku podstaw do wykluczenia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4.</w:t>
            </w:r>
          </w:p>
        </w:tc>
        <w:tc>
          <w:tcPr>
            <w:tcW w:w="7380" w:type="dxa"/>
            <w:vAlign w:val="center"/>
          </w:tcPr>
          <w:p w:rsidR="00621672" w:rsidRPr="00835899" w:rsidRDefault="009A4A5F" w:rsidP="00595E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Koncesja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621672" w:rsidRPr="00835899" w:rsidTr="00595E02">
        <w:tc>
          <w:tcPr>
            <w:tcW w:w="648" w:type="dxa"/>
            <w:vAlign w:val="center"/>
          </w:tcPr>
          <w:p w:rsidR="00621672" w:rsidRPr="00835899" w:rsidRDefault="00621672" w:rsidP="00621672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5.</w:t>
            </w:r>
          </w:p>
        </w:tc>
        <w:tc>
          <w:tcPr>
            <w:tcW w:w="7380" w:type="dxa"/>
            <w:vAlign w:val="center"/>
          </w:tcPr>
          <w:p w:rsidR="00621672" w:rsidRDefault="00621672" w:rsidP="006216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Certyfikat ISO 9001-2015</w:t>
            </w:r>
          </w:p>
        </w:tc>
        <w:tc>
          <w:tcPr>
            <w:tcW w:w="1440" w:type="dxa"/>
          </w:tcPr>
          <w:p w:rsidR="00621672" w:rsidRPr="00835899" w:rsidRDefault="00621672" w:rsidP="00621672">
            <w:pPr>
              <w:jc w:val="both"/>
              <w:rPr>
                <w:rFonts w:asciiTheme="minorHAnsi" w:hAnsiTheme="minorHAnsi"/>
              </w:rPr>
            </w:pPr>
          </w:p>
        </w:tc>
      </w:tr>
      <w:tr w:rsidR="00621672" w:rsidRPr="00835899" w:rsidTr="00595E02">
        <w:trPr>
          <w:trHeight w:val="138"/>
        </w:trPr>
        <w:tc>
          <w:tcPr>
            <w:tcW w:w="648" w:type="dxa"/>
            <w:vAlign w:val="center"/>
          </w:tcPr>
          <w:p w:rsidR="00621672" w:rsidRPr="00835899" w:rsidRDefault="00621672" w:rsidP="00621672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6.</w:t>
            </w:r>
          </w:p>
        </w:tc>
        <w:tc>
          <w:tcPr>
            <w:tcW w:w="7380" w:type="dxa"/>
            <w:vAlign w:val="center"/>
          </w:tcPr>
          <w:p w:rsidR="00621672" w:rsidRPr="00835899" w:rsidRDefault="00621672" w:rsidP="0062167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szCs w:val="20"/>
              </w:rPr>
              <w:t xml:space="preserve">Wykaz usług w </w:t>
            </w:r>
            <w:proofErr w:type="gramStart"/>
            <w:r w:rsidRPr="00835899">
              <w:rPr>
                <w:rFonts w:asciiTheme="minorHAnsi" w:hAnsiTheme="minorHAnsi"/>
                <w:szCs w:val="20"/>
              </w:rPr>
              <w:t>okresie ostatnich</w:t>
            </w:r>
            <w:proofErr w:type="gramEnd"/>
            <w:r w:rsidRPr="00835899">
              <w:rPr>
                <w:rFonts w:asciiTheme="minorHAnsi" w:hAnsiTheme="minorHAnsi"/>
                <w:szCs w:val="20"/>
              </w:rPr>
              <w:t xml:space="preserve"> 3 lat z dowodami</w:t>
            </w:r>
          </w:p>
        </w:tc>
        <w:tc>
          <w:tcPr>
            <w:tcW w:w="1440" w:type="dxa"/>
          </w:tcPr>
          <w:p w:rsidR="00621672" w:rsidRPr="00835899" w:rsidRDefault="00621672" w:rsidP="00621672">
            <w:pPr>
              <w:jc w:val="both"/>
              <w:rPr>
                <w:rFonts w:asciiTheme="minorHAnsi" w:hAnsiTheme="minorHAnsi"/>
              </w:rPr>
            </w:pPr>
          </w:p>
        </w:tc>
      </w:tr>
      <w:tr w:rsidR="00621672" w:rsidRPr="00835899" w:rsidTr="00595E02">
        <w:tc>
          <w:tcPr>
            <w:tcW w:w="648" w:type="dxa"/>
            <w:vAlign w:val="center"/>
          </w:tcPr>
          <w:p w:rsidR="00621672" w:rsidRPr="00835899" w:rsidRDefault="00621672" w:rsidP="0062167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380" w:type="dxa"/>
            <w:vAlign w:val="center"/>
          </w:tcPr>
          <w:p w:rsidR="00621672" w:rsidRPr="00835899" w:rsidRDefault="00621672" w:rsidP="0062167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:rsidR="00621672" w:rsidRPr="00835899" w:rsidRDefault="00621672" w:rsidP="0062167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835899" w:rsidP="00BF3463">
      <w:p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4</w:t>
      </w:r>
      <w:r w:rsidR="00BF3463" w:rsidRPr="00835899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BF3463" w:rsidRPr="00835899">
        <w:rPr>
          <w:rFonts w:asciiTheme="minorHAnsi" w:hAnsiTheme="minorHAnsi"/>
          <w:sz w:val="24"/>
          <w:szCs w:val="24"/>
        </w:rPr>
        <w:t>stron</w:t>
      </w:r>
      <w:proofErr w:type="gramEnd"/>
      <w:r w:rsidR="00BF3463" w:rsidRPr="00835899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45489A" w:rsidRPr="00835899" w:rsidRDefault="0045489A" w:rsidP="00BF3463">
      <w:pPr>
        <w:jc w:val="both"/>
        <w:rPr>
          <w:rFonts w:asciiTheme="minorHAnsi" w:hAnsiTheme="minorHAnsi"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BF3463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126EDF" w:rsidRPr="00835899" w:rsidRDefault="00BF3463" w:rsidP="0045489A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iCs/>
        </w:rPr>
      </w:pPr>
      <w:r w:rsidRPr="00835899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367974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C03144" w:rsidRDefault="00D50593" w:rsidP="00D50593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C03144">
        <w:rPr>
          <w:rFonts w:asciiTheme="minorHAnsi" w:hAnsiTheme="minorHAnsi"/>
          <w:szCs w:val="24"/>
        </w:rPr>
        <w:lastRenderedPageBreak/>
        <w:t>Ozn</w:t>
      </w:r>
      <w:proofErr w:type="spellEnd"/>
      <w:r w:rsidRPr="00C03144">
        <w:rPr>
          <w:rFonts w:asciiTheme="minorHAnsi" w:hAnsiTheme="minorHAnsi"/>
          <w:szCs w:val="24"/>
        </w:rPr>
        <w:t xml:space="preserve">. </w:t>
      </w:r>
      <w:proofErr w:type="gramStart"/>
      <w:r w:rsidRPr="00C03144">
        <w:rPr>
          <w:rFonts w:asciiTheme="minorHAnsi" w:hAnsiTheme="minorHAnsi"/>
          <w:szCs w:val="24"/>
        </w:rPr>
        <w:t>postępowania</w:t>
      </w:r>
      <w:proofErr w:type="gramEnd"/>
      <w:r w:rsidRPr="00C03144">
        <w:rPr>
          <w:rFonts w:asciiTheme="minorHAnsi" w:hAnsiTheme="minorHAnsi"/>
          <w:szCs w:val="24"/>
        </w:rPr>
        <w:t xml:space="preserve"> </w:t>
      </w:r>
      <w:r w:rsidR="00C03144" w:rsidRPr="00C03144">
        <w:rPr>
          <w:rFonts w:asciiTheme="minorHAnsi" w:hAnsiTheme="minorHAnsi"/>
          <w:szCs w:val="24"/>
        </w:rPr>
        <w:t>1</w:t>
      </w:r>
      <w:r w:rsidR="00621672">
        <w:rPr>
          <w:rFonts w:asciiTheme="minorHAnsi" w:hAnsiTheme="minorHAnsi"/>
          <w:szCs w:val="24"/>
        </w:rPr>
        <w:t>9</w:t>
      </w:r>
      <w:r w:rsidR="00A07D0D" w:rsidRPr="00C03144">
        <w:rPr>
          <w:rFonts w:asciiTheme="minorHAnsi" w:hAnsiTheme="minorHAnsi"/>
          <w:szCs w:val="24"/>
        </w:rPr>
        <w:t>/</w:t>
      </w:r>
      <w:r w:rsidR="00D67765" w:rsidRPr="00C03144">
        <w:rPr>
          <w:rFonts w:asciiTheme="minorHAnsi" w:hAnsiTheme="minorHAnsi"/>
          <w:szCs w:val="24"/>
        </w:rPr>
        <w:t>201</w:t>
      </w:r>
      <w:r w:rsidR="00621672">
        <w:rPr>
          <w:rFonts w:asciiTheme="minorHAnsi" w:hAnsiTheme="minorHAnsi"/>
          <w:szCs w:val="24"/>
        </w:rPr>
        <w:t>7</w:t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bCs/>
          <w:szCs w:val="24"/>
        </w:rPr>
        <w:t xml:space="preserve">załącznik nr </w:t>
      </w:r>
      <w:r w:rsidR="009A4A5F">
        <w:rPr>
          <w:rFonts w:asciiTheme="minorHAnsi" w:hAnsiTheme="minorHAnsi"/>
          <w:bCs/>
          <w:szCs w:val="24"/>
        </w:rPr>
        <w:t>3</w:t>
      </w:r>
      <w:r w:rsidR="00C03144" w:rsidRPr="00C03144">
        <w:rPr>
          <w:rFonts w:asciiTheme="minorHAnsi" w:hAnsiTheme="minorHAnsi"/>
          <w:bCs/>
          <w:szCs w:val="24"/>
        </w:rPr>
        <w:t xml:space="preserve"> do ogłoszenia</w:t>
      </w:r>
    </w:p>
    <w:p w:rsidR="009A4A5F" w:rsidRDefault="009A4A5F" w:rsidP="00F974F5">
      <w:pPr>
        <w:pStyle w:val="Nagwek3"/>
        <w:rPr>
          <w:rFonts w:asciiTheme="minorHAnsi" w:hAnsiTheme="minorHAnsi"/>
          <w:szCs w:val="24"/>
        </w:rPr>
      </w:pPr>
    </w:p>
    <w:p w:rsidR="009A4A5F" w:rsidRDefault="009A4A5F" w:rsidP="00F974F5">
      <w:pPr>
        <w:pStyle w:val="Nagwek3"/>
        <w:rPr>
          <w:rFonts w:asciiTheme="minorHAnsi" w:hAnsiTheme="minorHAnsi"/>
          <w:szCs w:val="24"/>
        </w:rPr>
      </w:pPr>
    </w:p>
    <w:p w:rsidR="00F974F5" w:rsidRPr="00C03144" w:rsidRDefault="005E4ADB" w:rsidP="00F974F5">
      <w:pPr>
        <w:pStyle w:val="Nagwek3"/>
        <w:rPr>
          <w:rFonts w:asciiTheme="minorHAnsi" w:hAnsiTheme="minorHAnsi"/>
          <w:szCs w:val="24"/>
        </w:rPr>
      </w:pPr>
      <w:r w:rsidRPr="00C03144">
        <w:rPr>
          <w:rFonts w:asciiTheme="minorHAnsi" w:hAnsiTheme="minorHAnsi"/>
          <w:szCs w:val="24"/>
        </w:rPr>
        <w:t>FORMULARZ CENOWY</w:t>
      </w:r>
      <w:r w:rsidR="00F974F5" w:rsidRPr="00C03144">
        <w:rPr>
          <w:rFonts w:asciiTheme="minorHAnsi" w:hAnsiTheme="minorHAnsi"/>
          <w:szCs w:val="24"/>
        </w:rPr>
        <w:t xml:space="preserve"> </w:t>
      </w:r>
    </w:p>
    <w:p w:rsidR="00F974F5" w:rsidRDefault="00F974F5" w:rsidP="00F974F5">
      <w:pPr>
        <w:rPr>
          <w:rFonts w:asciiTheme="minorHAnsi" w:hAnsiTheme="minorHAnsi"/>
        </w:rPr>
      </w:pPr>
    </w:p>
    <w:p w:rsidR="009A4A5F" w:rsidRPr="00C03144" w:rsidRDefault="009A4A5F" w:rsidP="00F974F5">
      <w:pPr>
        <w:rPr>
          <w:rFonts w:asciiTheme="minorHAnsi" w:hAnsiTheme="minorHAnsi"/>
        </w:rPr>
      </w:pPr>
    </w:p>
    <w:tbl>
      <w:tblPr>
        <w:tblW w:w="15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842"/>
        <w:gridCol w:w="1199"/>
        <w:gridCol w:w="949"/>
        <w:gridCol w:w="2054"/>
        <w:gridCol w:w="1881"/>
        <w:gridCol w:w="1107"/>
        <w:gridCol w:w="1881"/>
        <w:gridCol w:w="2567"/>
      </w:tblGrid>
      <w:tr w:rsidR="009A4A5F" w:rsidRPr="00F4742D" w:rsidTr="009A4A5F">
        <w:trPr>
          <w:trHeight w:val="60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A4A5F" w:rsidRPr="00F4742D" w:rsidTr="009A4A5F">
        <w:trPr>
          <w:trHeight w:val="48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4A5F" w:rsidRPr="00F4742D" w:rsidTr="009A4A5F">
        <w:trPr>
          <w:trHeight w:val="31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6 = 4 x 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8 = 6 x 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bCs/>
                <w:sz w:val="18"/>
                <w:szCs w:val="18"/>
              </w:rPr>
              <w:t>9 = 6 + 8</w:t>
            </w:r>
          </w:p>
        </w:tc>
      </w:tr>
      <w:tr w:rsidR="009A4A5F" w:rsidRPr="00F4742D" w:rsidTr="009A4A5F">
        <w:trPr>
          <w:trHeight w:val="6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42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5F" w:rsidRPr="00F4742D" w:rsidRDefault="009A4A5F" w:rsidP="009A4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sz w:val="18"/>
                <w:szCs w:val="18"/>
              </w:rPr>
              <w:t xml:space="preserve">Kwota ryczałtowa za </w:t>
            </w:r>
            <w:r w:rsidRPr="00F474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Świadczenie usług w zakresie całodobowej ochrony mienia, osób i obiektów szpitala i przychodni SP </w:t>
            </w:r>
            <w:proofErr w:type="spellStart"/>
            <w:r w:rsidRPr="00F474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WZOZ</w:t>
            </w:r>
            <w:proofErr w:type="spellEnd"/>
            <w:r w:rsidRPr="00F474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MSW</w:t>
            </w:r>
            <w:r w:rsidR="006216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iA w Bydgoszczy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4742D">
              <w:rPr>
                <w:rFonts w:ascii="Arial" w:hAnsi="Arial" w:cs="Arial"/>
                <w:b/>
                <w:sz w:val="18"/>
                <w:szCs w:val="18"/>
              </w:rPr>
              <w:t>miesiąc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621672" w:rsidP="006216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A4A5F" w:rsidRPr="00F4742D" w:rsidTr="009A4A5F">
        <w:trPr>
          <w:trHeight w:val="651"/>
        </w:trPr>
        <w:tc>
          <w:tcPr>
            <w:tcW w:w="76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42D">
              <w:rPr>
                <w:rFonts w:ascii="Arial" w:hAnsi="Arial" w:cs="Arial"/>
                <w:b/>
                <w:sz w:val="18"/>
                <w:szCs w:val="18"/>
              </w:rPr>
              <w:t>WARTOŚĆ OGÓLEM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5F" w:rsidRPr="00F4742D" w:rsidRDefault="009A4A5F" w:rsidP="009A4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0209" w:rsidRDefault="00A30209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9A4A5F" w:rsidRDefault="009A4A5F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9A4A5F" w:rsidRPr="00C03144" w:rsidRDefault="009A4A5F" w:rsidP="00C10938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C10938" w:rsidRPr="00C03144" w:rsidRDefault="00C10938" w:rsidP="00C1093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0314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C0314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C10938" w:rsidRPr="00C03144" w:rsidRDefault="00C10938" w:rsidP="00C1093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0314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C0314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C0314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0314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26020C" w:rsidRPr="00C03144" w:rsidRDefault="00C10938" w:rsidP="00C1093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C03144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C03144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337BCF" w:rsidRPr="00C03144" w:rsidRDefault="00337BCF" w:rsidP="00DE5A5D">
      <w:pPr>
        <w:ind w:left="4956"/>
        <w:rPr>
          <w:rFonts w:asciiTheme="minorHAnsi" w:hAnsiTheme="minorHAnsi"/>
          <w:i/>
          <w:iCs/>
          <w:sz w:val="18"/>
          <w:szCs w:val="18"/>
        </w:rPr>
        <w:sectPr w:rsidR="00337BCF" w:rsidRPr="00C03144" w:rsidSect="0036797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6020C" w:rsidRPr="00B73CC4" w:rsidRDefault="00C95874" w:rsidP="00595E02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B73CC4">
        <w:rPr>
          <w:rFonts w:asciiTheme="minorHAnsi" w:hAnsiTheme="minorHAnsi"/>
          <w:b/>
          <w:sz w:val="24"/>
          <w:szCs w:val="24"/>
        </w:rPr>
        <w:lastRenderedPageBreak/>
        <w:t>Ozn</w:t>
      </w:r>
      <w:proofErr w:type="spellEnd"/>
      <w:r w:rsidR="00621672">
        <w:rPr>
          <w:rFonts w:asciiTheme="minorHAnsi" w:hAnsiTheme="minorHAnsi"/>
          <w:b/>
          <w:sz w:val="24"/>
          <w:szCs w:val="24"/>
        </w:rPr>
        <w:t xml:space="preserve">. </w:t>
      </w:r>
      <w:proofErr w:type="gramStart"/>
      <w:r w:rsidR="00621672">
        <w:rPr>
          <w:rFonts w:asciiTheme="minorHAnsi" w:hAnsiTheme="minorHAnsi"/>
          <w:b/>
          <w:sz w:val="24"/>
          <w:szCs w:val="24"/>
        </w:rPr>
        <w:t>postępowania</w:t>
      </w:r>
      <w:proofErr w:type="gramEnd"/>
      <w:r w:rsidR="00621672">
        <w:rPr>
          <w:rFonts w:asciiTheme="minorHAnsi" w:hAnsiTheme="minorHAnsi"/>
          <w:b/>
          <w:sz w:val="24"/>
          <w:szCs w:val="24"/>
        </w:rPr>
        <w:t xml:space="preserve"> 19</w:t>
      </w:r>
      <w:r w:rsidR="0026020C" w:rsidRPr="00B73CC4">
        <w:rPr>
          <w:rFonts w:asciiTheme="minorHAnsi" w:hAnsiTheme="minorHAnsi"/>
          <w:b/>
          <w:sz w:val="24"/>
          <w:szCs w:val="24"/>
        </w:rPr>
        <w:t>/201</w:t>
      </w:r>
      <w:r w:rsidR="00621672">
        <w:rPr>
          <w:rFonts w:asciiTheme="minorHAnsi" w:hAnsiTheme="minorHAnsi"/>
          <w:b/>
          <w:sz w:val="24"/>
          <w:szCs w:val="24"/>
        </w:rPr>
        <w:t>7</w:t>
      </w:r>
      <w:r w:rsidR="00595E02" w:rsidRPr="00B73CC4">
        <w:rPr>
          <w:rFonts w:asciiTheme="minorHAnsi" w:hAnsiTheme="minorHAnsi"/>
          <w:b/>
          <w:sz w:val="24"/>
          <w:szCs w:val="24"/>
        </w:rPr>
        <w:tab/>
      </w:r>
      <w:r w:rsidR="0026020C" w:rsidRPr="00B73CC4">
        <w:rPr>
          <w:rFonts w:asciiTheme="minorHAnsi" w:hAnsiTheme="minorHAnsi"/>
          <w:b/>
          <w:sz w:val="24"/>
          <w:szCs w:val="24"/>
        </w:rPr>
        <w:t xml:space="preserve">załącznik nr </w:t>
      </w:r>
      <w:r w:rsidR="009A4A5F">
        <w:rPr>
          <w:rFonts w:asciiTheme="minorHAnsi" w:hAnsiTheme="minorHAnsi"/>
          <w:b/>
          <w:sz w:val="24"/>
          <w:szCs w:val="24"/>
        </w:rPr>
        <w:t>5</w:t>
      </w:r>
      <w:r w:rsidR="00B73CC4" w:rsidRPr="00B73CC4">
        <w:rPr>
          <w:rFonts w:asciiTheme="minorHAnsi" w:hAnsiTheme="minorHAnsi"/>
          <w:b/>
          <w:sz w:val="24"/>
          <w:szCs w:val="24"/>
        </w:rPr>
        <w:t xml:space="preserve"> do ogłoszenia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  <w:proofErr w:type="gramStart"/>
      <w:r w:rsidRPr="00B73CC4">
        <w:rPr>
          <w:rFonts w:asciiTheme="minorHAnsi" w:hAnsiTheme="minorHAnsi"/>
          <w:iCs/>
          <w:sz w:val="24"/>
          <w:szCs w:val="24"/>
        </w:rPr>
        <w:t>pieczęć</w:t>
      </w:r>
      <w:proofErr w:type="gramEnd"/>
      <w:r w:rsidRPr="00B73CC4">
        <w:rPr>
          <w:rFonts w:asciiTheme="minorHAnsi" w:hAnsiTheme="minorHAnsi"/>
          <w:iCs/>
          <w:sz w:val="24"/>
          <w:szCs w:val="24"/>
        </w:rPr>
        <w:t xml:space="preserve"> wykonawcy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6020C" w:rsidRPr="00B73CC4" w:rsidRDefault="0026020C" w:rsidP="00595E02">
      <w:pPr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OŚWIADCZENIE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</w:t>
      </w:r>
      <w:r w:rsidR="00A30209" w:rsidRPr="00B73CC4">
        <w:rPr>
          <w:rFonts w:asciiTheme="minorHAnsi" w:hAnsiTheme="minorHAnsi"/>
          <w:b/>
          <w:sz w:val="24"/>
          <w:szCs w:val="24"/>
        </w:rPr>
        <w:t xml:space="preserve">Świadczenie usług w zakresie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całodobowej ochrony mienia, osób i obiektów szpitala i przychodni SP </w:t>
      </w:r>
      <w:proofErr w:type="spellStart"/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WZOZ</w:t>
      </w:r>
      <w:proofErr w:type="spellEnd"/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="000D2FF5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w Bydgoszczy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reprezentując wykonawcę (pełna </w:t>
      </w:r>
      <w:proofErr w:type="gramStart"/>
      <w:r w:rsidRPr="00B73CC4">
        <w:rPr>
          <w:rFonts w:asciiTheme="minorHAnsi" w:hAnsiTheme="minorHAnsi"/>
          <w:iCs/>
          <w:sz w:val="24"/>
          <w:szCs w:val="24"/>
        </w:rPr>
        <w:t>nazwa*) ..............</w:t>
      </w:r>
      <w:r w:rsidR="00B73CC4">
        <w:rPr>
          <w:rFonts w:asciiTheme="minorHAnsi" w:hAnsiTheme="minorHAnsi"/>
          <w:iCs/>
          <w:sz w:val="24"/>
          <w:szCs w:val="24"/>
        </w:rPr>
        <w:t>.................................</w:t>
      </w:r>
      <w:proofErr w:type="gramEnd"/>
      <w:r w:rsidR="00B73CC4">
        <w:rPr>
          <w:rFonts w:asciiTheme="minorHAnsi" w:hAnsiTheme="minorHAnsi"/>
          <w:iCs/>
          <w:sz w:val="24"/>
          <w:szCs w:val="24"/>
        </w:rPr>
        <w:t>..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…………………………………………………………………</w:t>
      </w:r>
      <w:r w:rsidR="00B73CC4">
        <w:rPr>
          <w:rFonts w:asciiTheme="minorHAnsi" w:hAnsiTheme="minorHAnsi"/>
          <w:iCs/>
          <w:sz w:val="24"/>
          <w:szCs w:val="24"/>
        </w:rPr>
        <w:t>………………………………………….</w:t>
      </w:r>
      <w:r w:rsidRPr="00B73CC4">
        <w:rPr>
          <w:rFonts w:asciiTheme="minorHAnsi" w:hAnsiTheme="minorHAnsi"/>
          <w:iCs/>
          <w:sz w:val="24"/>
          <w:szCs w:val="24"/>
        </w:rPr>
        <w:t>………………………………...</w:t>
      </w:r>
    </w:p>
    <w:p w:rsidR="0026020C" w:rsidRPr="00B73CC4" w:rsidRDefault="0026020C" w:rsidP="0026020C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jako (np. właściciel, prokurent, </w:t>
      </w:r>
      <w:proofErr w:type="gramStart"/>
      <w:r w:rsidRPr="00B73CC4">
        <w:rPr>
          <w:rFonts w:asciiTheme="minorHAnsi" w:hAnsiTheme="minorHAnsi"/>
          <w:iCs/>
          <w:sz w:val="24"/>
          <w:szCs w:val="24"/>
        </w:rPr>
        <w:t>pełnomocnik)</w:t>
      </w:r>
      <w:r w:rsidR="00B73CC4">
        <w:rPr>
          <w:rFonts w:asciiTheme="minorHAnsi" w:hAnsiTheme="minorHAnsi"/>
          <w:iCs/>
          <w:sz w:val="24"/>
          <w:szCs w:val="24"/>
        </w:rPr>
        <w:t xml:space="preserve"> 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</w:t>
      </w:r>
      <w:r w:rsidR="00B73CC4">
        <w:rPr>
          <w:rFonts w:asciiTheme="minorHAnsi" w:hAnsiTheme="minorHAnsi"/>
          <w:iCs/>
          <w:sz w:val="24"/>
          <w:szCs w:val="24"/>
        </w:rPr>
        <w:t>.</w:t>
      </w:r>
      <w:r w:rsidRPr="00B73CC4">
        <w:rPr>
          <w:rFonts w:asciiTheme="minorHAnsi" w:hAnsiTheme="minorHAnsi"/>
          <w:iCs/>
          <w:sz w:val="24"/>
          <w:szCs w:val="24"/>
        </w:rPr>
        <w:t>.............</w:t>
      </w:r>
      <w:proofErr w:type="gramEnd"/>
      <w:r w:rsidRPr="00B73CC4">
        <w:rPr>
          <w:rFonts w:asciiTheme="minorHAnsi" w:hAnsiTheme="minorHAnsi"/>
          <w:iCs/>
          <w:sz w:val="24"/>
          <w:szCs w:val="24"/>
        </w:rPr>
        <w:t>............................</w:t>
      </w:r>
    </w:p>
    <w:p w:rsidR="0026020C" w:rsidRPr="00B73CC4" w:rsidRDefault="0026020C" w:rsidP="0026020C">
      <w:pPr>
        <w:pStyle w:val="pkt"/>
        <w:ind w:left="0" w:firstLine="0"/>
        <w:rPr>
          <w:rFonts w:asciiTheme="minorHAnsi" w:hAnsiTheme="minorHAnsi"/>
          <w:iCs/>
        </w:rPr>
      </w:pPr>
      <w:proofErr w:type="gramStart"/>
      <w:r w:rsidRPr="00B73CC4">
        <w:rPr>
          <w:rFonts w:asciiTheme="minorHAnsi" w:hAnsiTheme="minorHAnsi"/>
          <w:iCs/>
        </w:rPr>
        <w:t>oświadczam</w:t>
      </w:r>
      <w:proofErr w:type="gramEnd"/>
      <w:r w:rsidRPr="00B73CC4">
        <w:rPr>
          <w:rFonts w:asciiTheme="minorHAnsi" w:hAnsiTheme="minorHAnsi"/>
          <w:iCs/>
        </w:rPr>
        <w:t xml:space="preserve">, że na dzień </w:t>
      </w:r>
      <w:r w:rsidR="00B73CC4" w:rsidRPr="00B73CC4">
        <w:rPr>
          <w:rFonts w:asciiTheme="minorHAnsi" w:hAnsiTheme="minorHAnsi" w:cs="Arial"/>
          <w:lang w:eastAsia="pl-PL"/>
        </w:rPr>
        <w:t>składania ofert spełniam/y warunki udziału w postępowaniu określone przez Zamawiającego w ogłoszeniu or</w:t>
      </w:r>
      <w:r w:rsidR="00186655">
        <w:rPr>
          <w:rFonts w:asciiTheme="minorHAnsi" w:hAnsiTheme="minorHAnsi" w:cs="Arial"/>
          <w:lang w:eastAsia="pl-PL"/>
        </w:rPr>
        <w:t>az nie podlegam/y wykluczeniu z </w:t>
      </w:r>
      <w:r w:rsidR="00B73CC4" w:rsidRPr="00B73CC4">
        <w:rPr>
          <w:rFonts w:asciiTheme="minorHAnsi" w:hAnsiTheme="minorHAnsi" w:cs="Arial"/>
          <w:lang w:eastAsia="pl-PL"/>
        </w:rPr>
        <w:t xml:space="preserve">postępowania na podstawie art. 24 ust 1 pkt 12-23 oraz art. 24 ust 5 ustawy </w:t>
      </w:r>
      <w:proofErr w:type="spellStart"/>
      <w:r w:rsidR="00B73CC4" w:rsidRPr="00B73CC4">
        <w:rPr>
          <w:rFonts w:asciiTheme="minorHAnsi" w:hAnsiTheme="minorHAnsi" w:cs="Arial"/>
          <w:lang w:eastAsia="pl-PL"/>
        </w:rPr>
        <w:t>Pzp</w:t>
      </w:r>
      <w:proofErr w:type="spellEnd"/>
      <w:r w:rsidR="00B73CC4" w:rsidRPr="00B73CC4">
        <w:rPr>
          <w:rFonts w:asciiTheme="minorHAnsi" w:hAnsiTheme="minorHAnsi" w:cs="Arial"/>
          <w:lang w:eastAsia="pl-PL"/>
        </w:rPr>
        <w:t>.</w:t>
      </w:r>
      <w:r w:rsidRPr="00B73CC4">
        <w:rPr>
          <w:rFonts w:asciiTheme="minorHAnsi" w:hAnsiTheme="minorHAnsi"/>
          <w:iCs/>
        </w:rPr>
        <w:t xml:space="preserve">. </w:t>
      </w: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  <w:proofErr w:type="gramStart"/>
      <w:r w:rsidRPr="00B73CC4">
        <w:rPr>
          <w:rFonts w:asciiTheme="minorHAnsi" w:hAnsiTheme="minorHAnsi"/>
        </w:rPr>
        <w:t>Miejscowość ............................dn</w:t>
      </w:r>
      <w:r w:rsidR="00B73CC4">
        <w:rPr>
          <w:rFonts w:asciiTheme="minorHAnsi" w:hAnsiTheme="minorHAnsi"/>
        </w:rPr>
        <w:t xml:space="preserve">ia.......................... </w:t>
      </w:r>
      <w:r w:rsidR="00B73CC4">
        <w:rPr>
          <w:rFonts w:asciiTheme="minorHAnsi" w:hAnsiTheme="minorHAnsi"/>
        </w:rPr>
        <w:tab/>
      </w:r>
      <w:r w:rsidR="00B73CC4">
        <w:rPr>
          <w:rFonts w:asciiTheme="minorHAnsi" w:hAnsiTheme="minorHAnsi"/>
        </w:rPr>
        <w:tab/>
      </w:r>
      <w:r w:rsidRPr="00B73CC4">
        <w:rPr>
          <w:rFonts w:asciiTheme="minorHAnsi" w:hAnsiTheme="minorHAnsi"/>
        </w:rPr>
        <w:t xml:space="preserve"> ....................</w:t>
      </w:r>
      <w:proofErr w:type="gramEnd"/>
      <w:r w:rsidRPr="00B73CC4">
        <w:rPr>
          <w:rFonts w:asciiTheme="minorHAnsi" w:hAnsiTheme="minorHAnsi"/>
        </w:rPr>
        <w:t>...............................................</w:t>
      </w:r>
    </w:p>
    <w:p w:rsidR="0026020C" w:rsidRPr="00B73CC4" w:rsidRDefault="0026020C" w:rsidP="00B73CC4">
      <w:pPr>
        <w:ind w:left="4820" w:hanging="4820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B73CC4">
        <w:rPr>
          <w:rFonts w:asciiTheme="minorHAnsi" w:hAnsiTheme="minorHAnsi"/>
        </w:rPr>
        <w:t xml:space="preserve">         </w:t>
      </w:r>
      <w:proofErr w:type="gramStart"/>
      <w:r w:rsidRPr="00B73CC4">
        <w:rPr>
          <w:rFonts w:asciiTheme="minorHAnsi" w:hAnsiTheme="minorHAnsi"/>
        </w:rPr>
        <w:t>pieczęć</w:t>
      </w:r>
      <w:proofErr w:type="gramEnd"/>
      <w:r w:rsidRPr="00B73CC4">
        <w:rPr>
          <w:rFonts w:asciiTheme="minorHAnsi" w:hAnsiTheme="minorHAnsi"/>
        </w:rPr>
        <w:t xml:space="preserve"> imienna i podpis osób/osoby uprawnionej do reprezentowania wykonawcy </w:t>
      </w: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B73CC4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93C28" w:rsidRDefault="0026020C" w:rsidP="0026020C">
      <w:pPr>
        <w:rPr>
          <w:color w:val="FF0000"/>
        </w:rPr>
      </w:pPr>
    </w:p>
    <w:p w:rsidR="002C7F09" w:rsidRPr="00B73CC4" w:rsidRDefault="002C7F09" w:rsidP="00B73CC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</w:t>
      </w:r>
    </w:p>
    <w:p w:rsidR="00E35712" w:rsidRPr="00B73CC4" w:rsidRDefault="00E35712" w:rsidP="002C7F09">
      <w:pPr>
        <w:jc w:val="both"/>
        <w:rPr>
          <w:rFonts w:asciiTheme="minorHAnsi" w:hAnsiTheme="minorHAnsi"/>
          <w:sz w:val="24"/>
          <w:szCs w:val="24"/>
        </w:rPr>
        <w:sectPr w:rsidR="00E35712" w:rsidRPr="00B73CC4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35712" w:rsidRPr="00B73CC4" w:rsidRDefault="00E35712" w:rsidP="00B73CC4">
      <w:pPr>
        <w:pStyle w:val="Nagwek2"/>
        <w:tabs>
          <w:tab w:val="right" w:pos="1403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B73CC4">
        <w:rPr>
          <w:rFonts w:asciiTheme="minorHAnsi" w:hAnsiTheme="minorHAnsi"/>
          <w:i w:val="0"/>
          <w:szCs w:val="24"/>
        </w:rPr>
        <w:lastRenderedPageBreak/>
        <w:t>Ozn</w:t>
      </w:r>
      <w:proofErr w:type="spellEnd"/>
      <w:r w:rsidRPr="00B73CC4">
        <w:rPr>
          <w:rFonts w:asciiTheme="minorHAnsi" w:hAnsiTheme="minorHAnsi"/>
          <w:i w:val="0"/>
          <w:szCs w:val="24"/>
        </w:rPr>
        <w:t xml:space="preserve">. </w:t>
      </w:r>
      <w:proofErr w:type="gramStart"/>
      <w:r w:rsidRPr="00B73CC4">
        <w:rPr>
          <w:rFonts w:asciiTheme="minorHAnsi" w:hAnsiTheme="minorHAnsi"/>
          <w:i w:val="0"/>
          <w:szCs w:val="24"/>
        </w:rPr>
        <w:t>postępowania</w:t>
      </w:r>
      <w:proofErr w:type="gramEnd"/>
      <w:r w:rsidRPr="00B73CC4">
        <w:rPr>
          <w:rFonts w:asciiTheme="minorHAnsi" w:hAnsiTheme="minorHAnsi"/>
          <w:i w:val="0"/>
          <w:szCs w:val="24"/>
        </w:rPr>
        <w:t xml:space="preserve"> </w:t>
      </w:r>
      <w:r w:rsidR="00B73CC4" w:rsidRPr="00B73CC4">
        <w:rPr>
          <w:rFonts w:asciiTheme="minorHAnsi" w:hAnsiTheme="minorHAnsi"/>
          <w:i w:val="0"/>
          <w:szCs w:val="24"/>
        </w:rPr>
        <w:t>1</w:t>
      </w:r>
      <w:r w:rsidR="00621672">
        <w:rPr>
          <w:rFonts w:asciiTheme="minorHAnsi" w:hAnsiTheme="minorHAnsi"/>
          <w:i w:val="0"/>
          <w:szCs w:val="24"/>
        </w:rPr>
        <w:t>9</w:t>
      </w:r>
      <w:r w:rsidRPr="00B73CC4">
        <w:rPr>
          <w:rFonts w:asciiTheme="minorHAnsi" w:hAnsiTheme="minorHAnsi"/>
          <w:i w:val="0"/>
          <w:szCs w:val="24"/>
        </w:rPr>
        <w:t>/201</w:t>
      </w:r>
      <w:r w:rsidR="00621672">
        <w:rPr>
          <w:rFonts w:asciiTheme="minorHAnsi" w:hAnsiTheme="minorHAnsi"/>
          <w:i w:val="0"/>
          <w:szCs w:val="24"/>
        </w:rPr>
        <w:t>7</w:t>
      </w:r>
      <w:r w:rsidRPr="00B73CC4">
        <w:rPr>
          <w:rFonts w:asciiTheme="minorHAnsi" w:hAnsiTheme="minorHAnsi"/>
          <w:i w:val="0"/>
          <w:szCs w:val="24"/>
        </w:rPr>
        <w:tab/>
      </w:r>
      <w:r w:rsidRPr="00B73CC4">
        <w:rPr>
          <w:rFonts w:asciiTheme="minorHAnsi" w:hAnsiTheme="minorHAnsi"/>
          <w:bCs/>
          <w:i w:val="0"/>
          <w:szCs w:val="24"/>
        </w:rPr>
        <w:t xml:space="preserve">załącznik nr </w:t>
      </w:r>
      <w:r w:rsidR="00B73CC4" w:rsidRPr="00B73CC4">
        <w:rPr>
          <w:rFonts w:asciiTheme="minorHAnsi" w:hAnsiTheme="minorHAnsi"/>
          <w:bCs/>
          <w:i w:val="0"/>
          <w:szCs w:val="24"/>
        </w:rPr>
        <w:t>6</w:t>
      </w:r>
      <w:r w:rsidRPr="00B73CC4">
        <w:rPr>
          <w:rFonts w:asciiTheme="minorHAnsi" w:hAnsiTheme="minorHAnsi"/>
          <w:bCs/>
          <w:i w:val="0"/>
          <w:szCs w:val="24"/>
        </w:rPr>
        <w:t xml:space="preserve"> do </w:t>
      </w:r>
      <w:r w:rsidR="00B73CC4" w:rsidRPr="00B73CC4">
        <w:rPr>
          <w:rFonts w:asciiTheme="minorHAnsi" w:hAnsiTheme="minorHAnsi"/>
          <w:bCs/>
          <w:i w:val="0"/>
          <w:szCs w:val="24"/>
        </w:rPr>
        <w:t>ogłoszenia</w:t>
      </w:r>
    </w:p>
    <w:p w:rsidR="00E35712" w:rsidRPr="00B73CC4" w:rsidRDefault="00E35712" w:rsidP="00E35712">
      <w:pPr>
        <w:rPr>
          <w:rFonts w:asciiTheme="minorHAnsi" w:hAnsiTheme="minorHAnsi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WYKAZ WYKONANYCH USŁUG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 xml:space="preserve">„Świadczenie usług w zakresie </w:t>
      </w:r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całodobowej ochrony mienia, osób i obiektów szpitala i przychodni SP </w:t>
      </w:r>
      <w:proofErr w:type="spellStart"/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>WZOZ</w:t>
      </w:r>
      <w:proofErr w:type="spellEnd"/>
      <w:r w:rsidR="009A4A5F" w:rsidRPr="007432E0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tbl>
      <w:tblPr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368"/>
        <w:gridCol w:w="2238"/>
        <w:gridCol w:w="1882"/>
        <w:gridCol w:w="2306"/>
      </w:tblGrid>
      <w:tr w:rsidR="00E35712" w:rsidRPr="00B73CC4" w:rsidTr="00186655">
        <w:trPr>
          <w:cantSplit/>
          <w:trHeight w:val="52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Zamówienia wykonane </w:t>
            </w:r>
            <w:r w:rsidRPr="00B73CC4">
              <w:rPr>
                <w:rFonts w:asciiTheme="minorHAnsi" w:hAnsiTheme="minorHAnsi"/>
                <w:sz w:val="24"/>
                <w:szCs w:val="24"/>
              </w:rPr>
              <w:br/>
              <w:t xml:space="preserve">w </w:t>
            </w: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ciągu ostatnich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trzech lat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(zwięzły, krótki opis)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Nazwa, adres i </w:t>
            </w: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telefon Zamawiającego</w:t>
            </w:r>
            <w:proofErr w:type="gramEnd"/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Wartość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Brutto zł.</w:t>
            </w:r>
          </w:p>
        </w:tc>
      </w:tr>
      <w:tr w:rsidR="00E35712" w:rsidRPr="00B73CC4" w:rsidTr="00186655">
        <w:trPr>
          <w:cantSplit/>
          <w:trHeight w:val="1898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rozpoczęcia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zamówienia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zakończenia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zamówienia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5712" w:rsidRPr="00B73CC4" w:rsidTr="00186655">
        <w:trPr>
          <w:cantSplit/>
          <w:trHeight w:val="100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73CC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73CC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E35712" w:rsidRPr="00B73CC4" w:rsidRDefault="00E35712" w:rsidP="00E35712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73CC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73CC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73CC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73CC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E35712" w:rsidRPr="00B73CC4" w:rsidRDefault="00E35712" w:rsidP="00E35712">
      <w:pPr>
        <w:ind w:left="4956"/>
        <w:jc w:val="right"/>
        <w:rPr>
          <w:rFonts w:asciiTheme="minorHAnsi" w:hAnsiTheme="minorHAnsi"/>
        </w:rPr>
      </w:pPr>
      <w:proofErr w:type="gramStart"/>
      <w:r w:rsidRPr="00B73CC4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B73CC4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2C7F09" w:rsidRPr="00B73CC4" w:rsidRDefault="002C7F09" w:rsidP="002C7F09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E93C28" w:rsidRDefault="0026020C" w:rsidP="00C95874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9B1E2B" w:rsidRDefault="009B1E2B" w:rsidP="009B1E2B">
      <w:pPr>
        <w:pStyle w:val="Nagwek2"/>
        <w:tabs>
          <w:tab w:val="right" w:pos="9071"/>
        </w:tabs>
        <w:rPr>
          <w:color w:val="FF0000"/>
        </w:rPr>
        <w:sectPr w:rsidR="009B1E2B" w:rsidSect="00367974">
          <w:footnotePr>
            <w:pos w:val="beneathText"/>
          </w:footnotePr>
          <w:pgSz w:w="16837" w:h="11905" w:orient="landscape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D50593" w:rsidRPr="008C182B" w:rsidRDefault="00D50593" w:rsidP="009B1E2B">
      <w:pPr>
        <w:pStyle w:val="Nagwek2"/>
        <w:tabs>
          <w:tab w:val="clear" w:pos="2520"/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C182B">
        <w:rPr>
          <w:rFonts w:asciiTheme="minorHAnsi" w:hAnsiTheme="minorHAnsi"/>
          <w:szCs w:val="24"/>
        </w:rPr>
        <w:lastRenderedPageBreak/>
        <w:t>Ozn</w:t>
      </w:r>
      <w:proofErr w:type="spellEnd"/>
      <w:r w:rsidRPr="008C182B">
        <w:rPr>
          <w:rFonts w:asciiTheme="minorHAnsi" w:hAnsiTheme="minorHAnsi"/>
          <w:szCs w:val="24"/>
        </w:rPr>
        <w:t xml:space="preserve">. </w:t>
      </w:r>
      <w:proofErr w:type="gramStart"/>
      <w:r w:rsidRPr="008C182B">
        <w:rPr>
          <w:rFonts w:asciiTheme="minorHAnsi" w:hAnsiTheme="minorHAnsi"/>
          <w:szCs w:val="24"/>
        </w:rPr>
        <w:t>postępowania</w:t>
      </w:r>
      <w:proofErr w:type="gramEnd"/>
      <w:r w:rsidRPr="008C182B">
        <w:rPr>
          <w:rFonts w:asciiTheme="minorHAnsi" w:hAnsiTheme="minorHAnsi"/>
          <w:szCs w:val="24"/>
        </w:rPr>
        <w:t xml:space="preserve"> </w:t>
      </w:r>
      <w:r w:rsidR="00B73CC4" w:rsidRPr="008C182B">
        <w:rPr>
          <w:rFonts w:asciiTheme="minorHAnsi" w:hAnsiTheme="minorHAnsi"/>
          <w:szCs w:val="24"/>
        </w:rPr>
        <w:t>1</w:t>
      </w:r>
      <w:r w:rsidR="00621672">
        <w:rPr>
          <w:rFonts w:asciiTheme="minorHAnsi" w:hAnsiTheme="minorHAnsi"/>
          <w:szCs w:val="24"/>
        </w:rPr>
        <w:t>9</w:t>
      </w:r>
      <w:r w:rsidR="00215621" w:rsidRPr="008C182B">
        <w:rPr>
          <w:rFonts w:asciiTheme="minorHAnsi" w:hAnsiTheme="minorHAnsi"/>
          <w:szCs w:val="24"/>
        </w:rPr>
        <w:t>/</w:t>
      </w:r>
      <w:r w:rsidRPr="008C182B">
        <w:rPr>
          <w:rFonts w:asciiTheme="minorHAnsi" w:hAnsiTheme="minorHAnsi"/>
          <w:szCs w:val="24"/>
        </w:rPr>
        <w:t>201</w:t>
      </w:r>
      <w:r w:rsidR="00621672">
        <w:rPr>
          <w:rFonts w:asciiTheme="minorHAnsi" w:hAnsiTheme="minorHAnsi"/>
          <w:szCs w:val="24"/>
        </w:rPr>
        <w:t>7</w:t>
      </w:r>
      <w:r w:rsidR="009B1E2B" w:rsidRPr="008C182B">
        <w:rPr>
          <w:rFonts w:asciiTheme="minorHAnsi" w:hAnsiTheme="minorHAnsi"/>
          <w:szCs w:val="24"/>
        </w:rPr>
        <w:tab/>
      </w:r>
      <w:r w:rsidRPr="008C182B">
        <w:rPr>
          <w:rFonts w:asciiTheme="minorHAnsi" w:hAnsiTheme="minorHAnsi"/>
          <w:bCs/>
          <w:szCs w:val="24"/>
        </w:rPr>
        <w:t xml:space="preserve">załącznik nr </w:t>
      </w:r>
      <w:r w:rsidR="00D01968" w:rsidRPr="008C182B">
        <w:rPr>
          <w:rFonts w:asciiTheme="minorHAnsi" w:hAnsiTheme="minorHAnsi"/>
          <w:bCs/>
          <w:szCs w:val="24"/>
        </w:rPr>
        <w:t>6</w:t>
      </w:r>
      <w:r w:rsidRPr="008C182B">
        <w:rPr>
          <w:rFonts w:asciiTheme="minorHAnsi" w:hAnsiTheme="minorHAnsi"/>
          <w:bCs/>
          <w:szCs w:val="24"/>
        </w:rPr>
        <w:t xml:space="preserve"> do </w:t>
      </w:r>
      <w:r w:rsidR="00B73CC4" w:rsidRPr="008C182B">
        <w:rPr>
          <w:rFonts w:asciiTheme="minorHAnsi" w:hAnsiTheme="minorHAnsi"/>
          <w:bCs/>
          <w:szCs w:val="24"/>
        </w:rPr>
        <w:t>ogłoszenia</w:t>
      </w:r>
    </w:p>
    <w:p w:rsidR="00A30209" w:rsidRPr="008C182B" w:rsidRDefault="00A30209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6020C" w:rsidRPr="008C182B" w:rsidRDefault="0026020C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182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26020C" w:rsidRPr="008C182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8C182B" w:rsidRDefault="0026020C" w:rsidP="0026020C">
      <w:pPr>
        <w:jc w:val="center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UMOWA NR ……………..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Zawarta  w</w:t>
      </w:r>
      <w:proofErr w:type="gramEnd"/>
      <w:r w:rsidRPr="008C182B">
        <w:rPr>
          <w:rFonts w:asciiTheme="minorHAnsi" w:hAnsiTheme="minorHAnsi"/>
          <w:sz w:val="24"/>
          <w:szCs w:val="24"/>
        </w:rPr>
        <w:t xml:space="preserve"> Bydgoszczy w dniu  …………-…. </w:t>
      </w:r>
      <w:proofErr w:type="gramStart"/>
      <w:r w:rsidRPr="008C182B">
        <w:rPr>
          <w:rFonts w:asciiTheme="minorHAnsi" w:hAnsiTheme="minorHAnsi"/>
          <w:sz w:val="24"/>
          <w:szCs w:val="24"/>
        </w:rPr>
        <w:t>r</w:t>
      </w:r>
      <w:proofErr w:type="gramEnd"/>
      <w:r w:rsidRPr="008C182B">
        <w:rPr>
          <w:rFonts w:asciiTheme="minorHAnsi" w:hAnsiTheme="minorHAnsi"/>
          <w:sz w:val="24"/>
          <w:szCs w:val="24"/>
        </w:rPr>
        <w:t>. pomiędzy firmą: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zwaną</w:t>
      </w:r>
      <w:proofErr w:type="gramEnd"/>
      <w:r w:rsidRPr="008C182B">
        <w:rPr>
          <w:rFonts w:asciiTheme="minorHAnsi" w:hAnsiTheme="minorHAnsi"/>
          <w:sz w:val="24"/>
          <w:szCs w:val="24"/>
        </w:rPr>
        <w:t xml:space="preserve"> dalej „Wykonawcą”, 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reprezentowaną</w:t>
      </w:r>
      <w:proofErr w:type="gramEnd"/>
      <w:r w:rsidRPr="008C182B">
        <w:rPr>
          <w:rFonts w:asciiTheme="minorHAnsi" w:hAnsiTheme="minorHAnsi"/>
          <w:sz w:val="24"/>
          <w:szCs w:val="24"/>
        </w:rPr>
        <w:t xml:space="preserve"> przez: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a</w:t>
      </w:r>
      <w:proofErr w:type="gramEnd"/>
    </w:p>
    <w:p w:rsidR="00882EB8" w:rsidRPr="008C182B" w:rsidRDefault="00882EB8" w:rsidP="00882EB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621672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8C182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8C182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8C182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82EB8" w:rsidRPr="008C182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wpisanym</w:t>
      </w:r>
      <w:proofErr w:type="gramEnd"/>
      <w:r w:rsidRPr="008C182B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8C182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82EB8" w:rsidRPr="008C182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zwanym</w:t>
      </w:r>
      <w:proofErr w:type="gramEnd"/>
      <w:r w:rsidRPr="008C182B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882EB8" w:rsidRPr="008C182B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8C182B">
        <w:rPr>
          <w:rFonts w:asciiTheme="minorHAnsi" w:hAnsiTheme="minorHAnsi"/>
          <w:sz w:val="24"/>
          <w:szCs w:val="24"/>
        </w:rPr>
        <w:t>reprezentowanym</w:t>
      </w:r>
      <w:proofErr w:type="gramEnd"/>
      <w:r w:rsidRPr="008C182B">
        <w:rPr>
          <w:rFonts w:asciiTheme="minorHAnsi" w:hAnsiTheme="minorHAnsi"/>
          <w:sz w:val="24"/>
          <w:szCs w:val="24"/>
        </w:rPr>
        <w:t xml:space="preserve"> przez:</w:t>
      </w:r>
    </w:p>
    <w:p w:rsidR="00882EB8" w:rsidRPr="008C182B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8C182B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8C182B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882EB8" w:rsidRPr="008C182B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8C182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8C182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8C182B">
        <w:rPr>
          <w:rFonts w:asciiTheme="minorHAnsi" w:hAnsiTheme="minorHAnsi"/>
          <w:b/>
          <w:sz w:val="24"/>
          <w:szCs w:val="24"/>
        </w:rPr>
        <w:t xml:space="preserve"> Dyrektora ds. Ekonomiczno - </w:t>
      </w:r>
      <w:proofErr w:type="gramStart"/>
      <w:r w:rsidRPr="008C182B">
        <w:rPr>
          <w:rFonts w:asciiTheme="minorHAnsi" w:hAnsiTheme="minorHAnsi"/>
          <w:b/>
          <w:sz w:val="24"/>
          <w:szCs w:val="24"/>
        </w:rPr>
        <w:t>Administracyjnych – Mirosławę</w:t>
      </w:r>
      <w:proofErr w:type="gramEnd"/>
      <w:r w:rsidRPr="008C182B">
        <w:rPr>
          <w:rFonts w:asciiTheme="minorHAnsi" w:hAnsiTheme="minorHAnsi"/>
          <w:b/>
          <w:sz w:val="24"/>
          <w:szCs w:val="24"/>
        </w:rPr>
        <w:t xml:space="preserve"> Cieślak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8C182B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>W wyniku rozstrzygnięci</w:t>
      </w:r>
      <w:r w:rsidR="00B73CC4" w:rsidRPr="008C182B">
        <w:rPr>
          <w:rFonts w:asciiTheme="minorHAnsi" w:hAnsiTheme="minorHAnsi"/>
          <w:sz w:val="24"/>
          <w:szCs w:val="24"/>
        </w:rPr>
        <w:t>a postępowania</w:t>
      </w:r>
      <w:r w:rsidR="00882EB8" w:rsidRPr="008C182B">
        <w:rPr>
          <w:rFonts w:asciiTheme="minorHAnsi" w:hAnsiTheme="minorHAnsi"/>
          <w:sz w:val="24"/>
          <w:szCs w:val="24"/>
        </w:rPr>
        <w:t xml:space="preserve"> na</w:t>
      </w:r>
      <w:r w:rsidRPr="008C182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8C182B">
        <w:rPr>
          <w:rFonts w:asciiTheme="minorHAnsi" w:hAnsiTheme="minorHAnsi"/>
          <w:sz w:val="24"/>
          <w:szCs w:val="24"/>
        </w:rPr>
        <w:t xml:space="preserve">na </w:t>
      </w:r>
      <w:r w:rsidR="00A30209" w:rsidRPr="008C182B">
        <w:rPr>
          <w:rFonts w:asciiTheme="minorHAnsi" w:hAnsiTheme="minorHAnsi"/>
          <w:b/>
          <w:sz w:val="24"/>
          <w:szCs w:val="24"/>
        </w:rPr>
        <w:t xml:space="preserve">Świadczenie usług w zakresie </w:t>
      </w:r>
      <w:r w:rsidR="00D01968" w:rsidRPr="008C182B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całodobowej ochrony mienia, osób i obiektów szpitala i przychodni SP </w:t>
      </w:r>
      <w:proofErr w:type="spellStart"/>
      <w:r w:rsidR="00D01968" w:rsidRPr="008C182B">
        <w:rPr>
          <w:rFonts w:asciiTheme="minorHAnsi" w:hAnsiTheme="minorHAnsi" w:cs="Tahoma"/>
          <w:b/>
          <w:bCs/>
          <w:color w:val="000000"/>
          <w:sz w:val="24"/>
          <w:szCs w:val="24"/>
        </w:rPr>
        <w:t>WZOZ</w:t>
      </w:r>
      <w:proofErr w:type="spellEnd"/>
      <w:r w:rsidR="00D01968" w:rsidRPr="008C182B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MSW</w:t>
      </w:r>
      <w:r w:rsidR="00621672">
        <w:rPr>
          <w:rFonts w:asciiTheme="minorHAnsi" w:hAnsiTheme="minorHAnsi" w:cs="Tahoma"/>
          <w:b/>
          <w:bCs/>
          <w:color w:val="000000"/>
          <w:sz w:val="24"/>
          <w:szCs w:val="24"/>
        </w:rPr>
        <w:t>iA</w:t>
      </w:r>
      <w:r w:rsidR="00D01968" w:rsidRPr="008C182B">
        <w:rPr>
          <w:rFonts w:asciiTheme="minorHAnsi" w:hAnsiTheme="minorHAnsi"/>
          <w:sz w:val="24"/>
          <w:szCs w:val="24"/>
        </w:rPr>
        <w:t xml:space="preserve"> (1</w:t>
      </w:r>
      <w:r w:rsidR="00621672">
        <w:rPr>
          <w:rFonts w:asciiTheme="minorHAnsi" w:hAnsiTheme="minorHAnsi"/>
          <w:sz w:val="24"/>
          <w:szCs w:val="24"/>
        </w:rPr>
        <w:t>9</w:t>
      </w:r>
      <w:r w:rsidRPr="008C182B">
        <w:rPr>
          <w:rFonts w:asciiTheme="minorHAnsi" w:hAnsiTheme="minorHAnsi"/>
          <w:sz w:val="24"/>
          <w:szCs w:val="24"/>
        </w:rPr>
        <w:t>/201</w:t>
      </w:r>
      <w:r w:rsidR="00621672">
        <w:rPr>
          <w:rFonts w:asciiTheme="minorHAnsi" w:hAnsiTheme="minorHAnsi"/>
          <w:sz w:val="24"/>
          <w:szCs w:val="24"/>
        </w:rPr>
        <w:t>7</w:t>
      </w:r>
      <w:r w:rsidRPr="008C182B">
        <w:rPr>
          <w:rFonts w:asciiTheme="minorHAnsi" w:hAnsiTheme="minorHAnsi"/>
          <w:sz w:val="24"/>
          <w:szCs w:val="24"/>
        </w:rPr>
        <w:t xml:space="preserve">) na podstawie </w:t>
      </w:r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 xml:space="preserve">art. 138o ustawy z dnia 29 stycznia 2004 r. Prawo zamówień publicznych (tekst jednolity Dz. U. </w:t>
      </w:r>
      <w:proofErr w:type="gramStart"/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>z</w:t>
      </w:r>
      <w:proofErr w:type="gramEnd"/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 xml:space="preserve"> 2015 r., poz. 2164 z </w:t>
      </w:r>
      <w:proofErr w:type="spellStart"/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>późn</w:t>
      </w:r>
      <w:proofErr w:type="spellEnd"/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 xml:space="preserve">. </w:t>
      </w:r>
      <w:proofErr w:type="gramStart"/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>zm</w:t>
      </w:r>
      <w:proofErr w:type="gramEnd"/>
      <w:r w:rsidR="00B73CC4" w:rsidRPr="008C182B">
        <w:rPr>
          <w:rFonts w:asciiTheme="minorHAnsi" w:hAnsiTheme="minorHAnsi" w:cs="Arial"/>
          <w:sz w:val="24"/>
          <w:szCs w:val="24"/>
          <w:lang w:eastAsia="pl-PL"/>
        </w:rPr>
        <w:t>.</w:t>
      </w:r>
      <w:r w:rsidR="00B73CC4" w:rsidRPr="008C182B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8C182B">
        <w:rPr>
          <w:rFonts w:asciiTheme="minorHAnsi" w:hAnsiTheme="minorHAnsi"/>
          <w:sz w:val="24"/>
          <w:szCs w:val="24"/>
        </w:rPr>
        <w:t>, Strony zawierają umowę następującej treści:</w:t>
      </w:r>
    </w:p>
    <w:p w:rsidR="0026020C" w:rsidRPr="008C182B" w:rsidRDefault="0026020C" w:rsidP="0026020C">
      <w:pPr>
        <w:rPr>
          <w:rFonts w:asciiTheme="minorHAnsi" w:hAnsiTheme="minorHAnsi"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</w:t>
      </w:r>
    </w:p>
    <w:p w:rsidR="000D2FF5" w:rsidRPr="008C182B" w:rsidRDefault="000D2FF5" w:rsidP="009C5EA8">
      <w:pPr>
        <w:widowControl/>
        <w:numPr>
          <w:ilvl w:val="0"/>
          <w:numId w:val="2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Zamawiający zleca, a Wykonawca przyjmuje i zobowiązuje się świadczyć usługi ochrony obiektów i mienia w obiektach Zamawiającego znajdujących się przy ul. … w … 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br/>
      </w:r>
      <w:r w:rsidRPr="008C182B">
        <w:rPr>
          <w:rFonts w:asciiTheme="minorHAnsi" w:hAnsiTheme="minorHAnsi" w:cs="Tahoma"/>
          <w:sz w:val="24"/>
          <w:szCs w:val="24"/>
        </w:rPr>
        <w:t xml:space="preserve">w zakresie zamówienia </w:t>
      </w:r>
      <w:proofErr w:type="gramStart"/>
      <w:r w:rsidRPr="008C182B">
        <w:rPr>
          <w:rFonts w:asciiTheme="minorHAnsi" w:hAnsiTheme="minorHAnsi" w:cs="Tahoma"/>
          <w:sz w:val="24"/>
          <w:szCs w:val="24"/>
        </w:rPr>
        <w:t>na</w:t>
      </w:r>
      <w:r w:rsidRPr="008C182B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8C182B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– …………………… . </w:t>
      </w:r>
      <w:proofErr w:type="gramEnd"/>
    </w:p>
    <w:p w:rsidR="000D2FF5" w:rsidRPr="008C182B" w:rsidRDefault="000D2FF5" w:rsidP="009C5EA8">
      <w:pPr>
        <w:widowControl/>
        <w:numPr>
          <w:ilvl w:val="0"/>
          <w:numId w:val="2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color w:val="000000" w:themeColor="text1"/>
          <w:sz w:val="24"/>
          <w:szCs w:val="24"/>
        </w:rPr>
        <w:t>Sposób świadczenia usłu</w:t>
      </w:r>
      <w:r w:rsidRPr="008C182B">
        <w:rPr>
          <w:rFonts w:asciiTheme="minorHAnsi" w:hAnsiTheme="minorHAnsi" w:cs="Tahoma"/>
          <w:sz w:val="24"/>
          <w:szCs w:val="24"/>
        </w:rPr>
        <w:t xml:space="preserve">g będących przedmiotem umowy powinien spełniać wymogi określone w złożonej przez Wykonawcę w przetargu ofercie (w wyniku, którego zawierana jest umowa) oraz w </w:t>
      </w:r>
      <w:r w:rsidR="008C182B" w:rsidRPr="008C182B">
        <w:rPr>
          <w:rFonts w:asciiTheme="minorHAnsi" w:hAnsiTheme="minorHAnsi" w:cs="Tahoma"/>
          <w:sz w:val="24"/>
          <w:szCs w:val="24"/>
        </w:rPr>
        <w:t>ogłoszeniu o zamówieniu</w:t>
      </w:r>
      <w:r w:rsidRPr="008C182B">
        <w:rPr>
          <w:rFonts w:asciiTheme="minorHAnsi" w:hAnsiTheme="minorHAnsi" w:cs="Tahoma"/>
          <w:sz w:val="24"/>
          <w:szCs w:val="24"/>
        </w:rPr>
        <w:t>.</w:t>
      </w:r>
    </w:p>
    <w:p w:rsidR="000D2FF5" w:rsidRPr="008C182B" w:rsidRDefault="000D2FF5" w:rsidP="009C5EA8">
      <w:pPr>
        <w:widowControl/>
        <w:numPr>
          <w:ilvl w:val="0"/>
          <w:numId w:val="29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Dokumenty, o których mowa w ust. 2 stanowią odpowiednio załącznik nr 1 i 2 do niniejszej umowy i są jej integralną częścią.</w:t>
      </w:r>
    </w:p>
    <w:p w:rsidR="000D2FF5" w:rsidRPr="008C182B" w:rsidRDefault="000D2FF5" w:rsidP="009C5EA8">
      <w:pPr>
        <w:pStyle w:val="Tekstpodstawowywcity"/>
        <w:widowControl/>
        <w:numPr>
          <w:ilvl w:val="0"/>
          <w:numId w:val="29"/>
        </w:numPr>
        <w:tabs>
          <w:tab w:val="clear" w:pos="1440"/>
          <w:tab w:val="left" w:pos="720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bCs/>
          <w:color w:val="000000"/>
          <w:szCs w:val="24"/>
        </w:rPr>
      </w:pPr>
      <w:r w:rsidRPr="008C182B">
        <w:rPr>
          <w:rFonts w:asciiTheme="minorHAnsi" w:hAnsiTheme="minorHAnsi" w:cs="Tahoma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Cs w:val="24"/>
        </w:rPr>
        <w:t xml:space="preserve"> zobowiązuje się do właściwej eksploatacji i bieżącej konserwacji wszystkich instalacji monitorujących (telewizja przemysłowa) oraz instalacji antynapadowych.</w:t>
      </w:r>
    </w:p>
    <w:p w:rsidR="000D2FF5" w:rsidRPr="008C182B" w:rsidRDefault="000D2FF5" w:rsidP="000D2FF5">
      <w:pPr>
        <w:pStyle w:val="Tekstpodstawowywcity"/>
        <w:spacing w:line="276" w:lineRule="auto"/>
        <w:ind w:left="0" w:firstLine="0"/>
        <w:rPr>
          <w:rFonts w:asciiTheme="minorHAnsi" w:hAnsiTheme="minorHAnsi" w:cs="Tahoma"/>
          <w:b/>
          <w:bCs/>
          <w:color w:val="0000FF"/>
          <w:szCs w:val="24"/>
        </w:rPr>
      </w:pP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2</w:t>
      </w: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8C182B">
        <w:rPr>
          <w:rFonts w:asciiTheme="minorHAnsi" w:hAnsiTheme="minorHAnsi" w:cs="Tahoma"/>
          <w:sz w:val="24"/>
          <w:szCs w:val="24"/>
        </w:rPr>
        <w:t>oświadcza, że posiada odpowiednie uprawnienia, przygotowanie fachowe, personel oraz środki techniczne do realizacji przedmiotu umowy.</w:t>
      </w: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3</w:t>
      </w:r>
    </w:p>
    <w:p w:rsidR="000D2FF5" w:rsidRPr="008C182B" w:rsidRDefault="000D2FF5" w:rsidP="009C5EA8">
      <w:pPr>
        <w:pStyle w:val="Stopka"/>
        <w:widowControl/>
        <w:numPr>
          <w:ilvl w:val="0"/>
          <w:numId w:val="30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 trakcie realizacji umowy osobami upoważnionymi do kontaktów jest:</w:t>
      </w:r>
    </w:p>
    <w:p w:rsidR="000D2FF5" w:rsidRPr="008C182B" w:rsidRDefault="000D2FF5" w:rsidP="009C5EA8">
      <w:pPr>
        <w:pStyle w:val="Stopka"/>
        <w:widowControl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lastRenderedPageBreak/>
        <w:t xml:space="preserve">ze strony </w:t>
      </w: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Zamawiającego</w:t>
      </w:r>
      <w:r w:rsidRPr="008C182B">
        <w:rPr>
          <w:rFonts w:asciiTheme="minorHAnsi" w:hAnsiTheme="minorHAnsi" w:cs="Tahoma"/>
          <w:sz w:val="24"/>
          <w:szCs w:val="24"/>
        </w:rPr>
        <w:t>: .................................................................... .</w:t>
      </w:r>
      <w:proofErr w:type="gramEnd"/>
    </w:p>
    <w:p w:rsidR="000D2FF5" w:rsidRPr="008C182B" w:rsidRDefault="000D2FF5" w:rsidP="009C5EA8">
      <w:pPr>
        <w:pStyle w:val="Stopka"/>
        <w:widowControl/>
        <w:numPr>
          <w:ilvl w:val="0"/>
          <w:numId w:val="31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ze strony </w:t>
      </w:r>
      <w:proofErr w:type="gramStart"/>
      <w:r w:rsidRPr="008C182B">
        <w:rPr>
          <w:rFonts w:asciiTheme="minorHAnsi" w:hAnsiTheme="minorHAnsi" w:cs="Tahoma"/>
          <w:sz w:val="24"/>
          <w:szCs w:val="24"/>
        </w:rPr>
        <w:t>Wykonawcy: .................................................................... .</w:t>
      </w:r>
      <w:proofErr w:type="gramEnd"/>
    </w:p>
    <w:p w:rsidR="000D2FF5" w:rsidRPr="008C182B" w:rsidRDefault="000D2FF5" w:rsidP="009C5EA8">
      <w:pPr>
        <w:pStyle w:val="Stopka"/>
        <w:widowControl/>
        <w:numPr>
          <w:ilvl w:val="0"/>
          <w:numId w:val="30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Oświadczenia składane przez osoby wskazane w ust. 1 należy </w:t>
      </w:r>
      <w:proofErr w:type="gramStart"/>
      <w:r w:rsidRPr="008C182B">
        <w:rPr>
          <w:rFonts w:asciiTheme="minorHAnsi" w:hAnsiTheme="minorHAnsi" w:cs="Tahoma"/>
          <w:sz w:val="24"/>
          <w:szCs w:val="24"/>
        </w:rPr>
        <w:t>traktować jako</w:t>
      </w:r>
      <w:proofErr w:type="gramEnd"/>
      <w:r w:rsidRPr="008C182B">
        <w:rPr>
          <w:rFonts w:asciiTheme="minorHAnsi" w:hAnsiTheme="minorHAnsi" w:cs="Tahoma"/>
          <w:sz w:val="24"/>
          <w:szCs w:val="24"/>
        </w:rPr>
        <w:t xml:space="preserve"> oświadczenia strony.</w:t>
      </w:r>
    </w:p>
    <w:p w:rsidR="000D2FF5" w:rsidRPr="008C182B" w:rsidRDefault="000D2FF5" w:rsidP="009C5EA8">
      <w:pPr>
        <w:pStyle w:val="Stopka"/>
        <w:widowControl/>
        <w:numPr>
          <w:ilvl w:val="0"/>
          <w:numId w:val="30"/>
        </w:numPr>
        <w:tabs>
          <w:tab w:val="clear" w:pos="4536"/>
          <w:tab w:val="clear" w:pos="9072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Wszelkie oświadczenia kierowane do strony umowy powinny być kierowane w formie pisemnej lub faxem za potwierdzeniem odbioru.</w:t>
      </w: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4</w:t>
      </w:r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color w:val="000000" w:themeColor="text1"/>
          <w:szCs w:val="24"/>
        </w:rPr>
        <w:t xml:space="preserve">Umowę zawiera się na czas oznaczony tj. na okres </w:t>
      </w:r>
      <w:r w:rsidRPr="008C182B">
        <w:rPr>
          <w:rFonts w:asciiTheme="minorHAnsi" w:hAnsiTheme="minorHAnsi" w:cs="Tahoma"/>
          <w:b/>
          <w:color w:val="000000" w:themeColor="text1"/>
          <w:szCs w:val="24"/>
        </w:rPr>
        <w:t xml:space="preserve">… lat, tj. od dnia … do </w:t>
      </w:r>
      <w:proofErr w:type="gramStart"/>
      <w:r w:rsidRPr="008C182B">
        <w:rPr>
          <w:rFonts w:asciiTheme="minorHAnsi" w:hAnsiTheme="minorHAnsi" w:cs="Tahoma"/>
          <w:b/>
          <w:color w:val="000000" w:themeColor="text1"/>
          <w:szCs w:val="24"/>
        </w:rPr>
        <w:t>dnia … .</w:t>
      </w:r>
      <w:r w:rsidRPr="008C182B">
        <w:rPr>
          <w:rFonts w:asciiTheme="minorHAnsi" w:hAnsiTheme="minorHAnsi" w:cs="Tahoma"/>
          <w:szCs w:val="24"/>
        </w:rPr>
        <w:t xml:space="preserve"> </w:t>
      </w:r>
      <w:proofErr w:type="gramEnd"/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5</w:t>
      </w:r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 xml:space="preserve">Zamawiający </w:t>
      </w:r>
      <w:r w:rsidRPr="008C182B">
        <w:rPr>
          <w:rFonts w:asciiTheme="minorHAnsi" w:hAnsiTheme="minorHAnsi" w:cs="Tahoma"/>
          <w:szCs w:val="24"/>
        </w:rPr>
        <w:t>uprawniony jest do jednostronnego rozwiązania umowy ze sutkiem natychmiastowym w przypadku stwierdzenia niewykonywania lub nienależytego wykonywania postanowień umowy.</w:t>
      </w: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6</w:t>
      </w:r>
    </w:p>
    <w:p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szCs w:val="24"/>
        </w:rPr>
        <w:t xml:space="preserve">Strony ustalają, że z tytułu wykonania niniejszej umowy Wykonawcy przysługiwać będzie miesięczne wynagrodzenie </w:t>
      </w:r>
      <w:proofErr w:type="gramStart"/>
      <w:r w:rsidRPr="008C182B">
        <w:rPr>
          <w:rFonts w:asciiTheme="minorHAnsi" w:hAnsiTheme="minorHAnsi" w:cs="Tahoma"/>
          <w:szCs w:val="24"/>
        </w:rPr>
        <w:t>ryczałtowe .................. zł</w:t>
      </w:r>
      <w:proofErr w:type="gramEnd"/>
      <w:r w:rsidRPr="008C182B">
        <w:rPr>
          <w:rFonts w:asciiTheme="minorHAnsi" w:hAnsiTheme="minorHAnsi" w:cs="Tahoma"/>
          <w:szCs w:val="24"/>
        </w:rPr>
        <w:t xml:space="preserve"> (słownie złotych: ……) brutto.</w:t>
      </w:r>
    </w:p>
    <w:p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szCs w:val="24"/>
        </w:rPr>
        <w:t xml:space="preserve">Wartość umowy </w:t>
      </w:r>
      <w:proofErr w:type="gramStart"/>
      <w:r w:rsidRPr="008C182B">
        <w:rPr>
          <w:rFonts w:asciiTheme="minorHAnsi" w:hAnsiTheme="minorHAnsi" w:cs="Tahoma"/>
          <w:szCs w:val="24"/>
        </w:rPr>
        <w:t>wynosi .................................................</w:t>
      </w:r>
      <w:proofErr w:type="gramEnd"/>
      <w:r w:rsidRPr="008C182B">
        <w:rPr>
          <w:rFonts w:asciiTheme="minorHAnsi" w:hAnsiTheme="minorHAnsi" w:cs="Tahoma"/>
          <w:szCs w:val="24"/>
        </w:rPr>
        <w:t xml:space="preserve">............. </w:t>
      </w:r>
      <w:proofErr w:type="gramStart"/>
      <w:r w:rsidRPr="008C182B">
        <w:rPr>
          <w:rFonts w:asciiTheme="minorHAnsi" w:hAnsiTheme="minorHAnsi" w:cs="Tahoma"/>
          <w:szCs w:val="24"/>
        </w:rPr>
        <w:t>zł</w:t>
      </w:r>
      <w:proofErr w:type="gramEnd"/>
      <w:r w:rsidRPr="008C182B">
        <w:rPr>
          <w:rFonts w:asciiTheme="minorHAnsi" w:hAnsiTheme="minorHAnsi" w:cs="Tahoma"/>
          <w:szCs w:val="24"/>
        </w:rPr>
        <w:t xml:space="preserve"> brutto.</w:t>
      </w:r>
    </w:p>
    <w:p w:rsidR="000D2FF5" w:rsidRPr="008C182B" w:rsidRDefault="000D2FF5" w:rsidP="009C5EA8">
      <w:pPr>
        <w:widowControl/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Wynagrodzenie ustalone wg ust. 1 ma charakter stały, jest niezmienne przez czas trwania umowy i obejmuje wszystkie koszty </w:t>
      </w:r>
      <w:proofErr w:type="gramStart"/>
      <w:r w:rsidRPr="008C182B">
        <w:rPr>
          <w:rFonts w:asciiTheme="minorHAnsi" w:hAnsiTheme="minorHAnsi" w:cs="Tahoma"/>
          <w:sz w:val="24"/>
          <w:szCs w:val="24"/>
        </w:rPr>
        <w:t>Wykonawcy związane</w:t>
      </w:r>
      <w:proofErr w:type="gramEnd"/>
      <w:r w:rsidRPr="008C182B">
        <w:rPr>
          <w:rFonts w:asciiTheme="minorHAnsi" w:hAnsiTheme="minorHAnsi" w:cs="Tahoma"/>
          <w:sz w:val="24"/>
          <w:szCs w:val="24"/>
        </w:rPr>
        <w:t xml:space="preserve"> z realizacją zamówienia. </w:t>
      </w:r>
    </w:p>
    <w:p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szCs w:val="24"/>
        </w:rPr>
      </w:pPr>
      <w:r w:rsidRPr="008C182B">
        <w:rPr>
          <w:rFonts w:asciiTheme="minorHAnsi" w:hAnsiTheme="minorHAnsi" w:cs="Tahoma"/>
          <w:szCs w:val="24"/>
        </w:rPr>
        <w:t>Płatności z tytułu realizacji niniejszej umowy dokonywane będą z dołu na podstawie prawidłowo wystawionej faktury.</w:t>
      </w:r>
    </w:p>
    <w:p w:rsidR="000D2FF5" w:rsidRPr="008C182B" w:rsidRDefault="000D2FF5" w:rsidP="009C5EA8">
      <w:pPr>
        <w:widowControl/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Należne płatności wraz z podatkami od towarów i usług (VAT) przekazywane będą w formie przelewu na rachunek bankowy </w:t>
      </w:r>
      <w:proofErr w:type="gramStart"/>
      <w:r w:rsidRPr="008C182B">
        <w:rPr>
          <w:rFonts w:asciiTheme="minorHAnsi" w:hAnsiTheme="minorHAnsi" w:cs="Tahoma"/>
          <w:sz w:val="24"/>
          <w:szCs w:val="24"/>
        </w:rPr>
        <w:t>Wykonawcy wskazany</w:t>
      </w:r>
      <w:proofErr w:type="gramEnd"/>
      <w:r w:rsidRPr="008C182B">
        <w:rPr>
          <w:rFonts w:asciiTheme="minorHAnsi" w:hAnsiTheme="minorHAnsi" w:cs="Tahoma"/>
          <w:sz w:val="24"/>
          <w:szCs w:val="24"/>
        </w:rPr>
        <w:t xml:space="preserve"> na fakturze.</w:t>
      </w:r>
    </w:p>
    <w:p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szCs w:val="24"/>
        </w:rPr>
        <w:t xml:space="preserve">Uiszczenie zapłaty (wraz z podatkiem VAT) nastąpi w terminie 30 dni od daty doręczenia faktury w </w:t>
      </w:r>
      <w:r w:rsidRPr="008C182B">
        <w:rPr>
          <w:rFonts w:asciiTheme="minorHAnsi" w:hAnsiTheme="minorHAnsi" w:cs="Tahoma"/>
          <w:color w:val="000000"/>
          <w:szCs w:val="24"/>
        </w:rPr>
        <w:t xml:space="preserve">formie papierowej do </w:t>
      </w:r>
      <w:proofErr w:type="gramStart"/>
      <w:r w:rsidRPr="008C182B">
        <w:rPr>
          <w:rFonts w:asciiTheme="minorHAnsi" w:hAnsiTheme="minorHAnsi" w:cs="Tahoma"/>
          <w:color w:val="000000"/>
          <w:szCs w:val="24"/>
        </w:rPr>
        <w:t>siedziby Zamawiającego</w:t>
      </w:r>
      <w:proofErr w:type="gramEnd"/>
      <w:r w:rsidRPr="008C182B">
        <w:rPr>
          <w:rFonts w:asciiTheme="minorHAnsi" w:hAnsiTheme="minorHAnsi" w:cs="Tahoma"/>
          <w:color w:val="000000"/>
          <w:szCs w:val="24"/>
        </w:rPr>
        <w:t>.</w:t>
      </w:r>
    </w:p>
    <w:p w:rsidR="000D2FF5" w:rsidRPr="008C182B" w:rsidRDefault="000D2FF5" w:rsidP="009C5EA8">
      <w:pPr>
        <w:widowControl/>
        <w:numPr>
          <w:ilvl w:val="0"/>
          <w:numId w:val="25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 dzień zapłaty uznaje się dzień obciążenia rachunku </w:t>
      </w:r>
      <w:r w:rsidRPr="008C182B">
        <w:rPr>
          <w:rFonts w:asciiTheme="minorHAnsi" w:hAnsiTheme="minorHAnsi" w:cs="Tahoma"/>
          <w:sz w:val="24"/>
          <w:szCs w:val="24"/>
        </w:rPr>
        <w:t>Wykonawcy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0D2FF5" w:rsidRPr="008C182B" w:rsidRDefault="000D2FF5" w:rsidP="009C5EA8">
      <w:pPr>
        <w:pStyle w:val="BodyText21"/>
        <w:numPr>
          <w:ilvl w:val="0"/>
          <w:numId w:val="25"/>
        </w:numPr>
        <w:tabs>
          <w:tab w:val="clear" w:pos="0"/>
        </w:tabs>
        <w:spacing w:line="276" w:lineRule="auto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>W przypadku opóźnienia zapłaty wynagrodzenia wykonawcy przysługiwać będą odsetki ustawowe.</w:t>
      </w:r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color w:val="000000"/>
          <w:szCs w:val="24"/>
        </w:rPr>
      </w:pPr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jc w:val="center"/>
        <w:rPr>
          <w:rFonts w:asciiTheme="minorHAnsi" w:hAnsiTheme="minorHAnsi" w:cs="Tahoma"/>
          <w:b/>
          <w:color w:val="000000"/>
          <w:szCs w:val="24"/>
        </w:rPr>
      </w:pPr>
      <w:r w:rsidRPr="008C182B">
        <w:rPr>
          <w:rFonts w:asciiTheme="minorHAnsi" w:hAnsiTheme="minorHAnsi" w:cs="Tahoma"/>
          <w:b/>
          <w:color w:val="000000"/>
          <w:szCs w:val="24"/>
        </w:rPr>
        <w:t>§ 7</w:t>
      </w:r>
    </w:p>
    <w:p w:rsidR="000D2FF5" w:rsidRPr="008C182B" w:rsidRDefault="000D2FF5" w:rsidP="009C5EA8">
      <w:pPr>
        <w:pStyle w:val="HTML-wstpniesformatowany"/>
        <w:numPr>
          <w:ilvl w:val="3"/>
          <w:numId w:val="34"/>
        </w:numPr>
        <w:tabs>
          <w:tab w:val="clear" w:pos="916"/>
          <w:tab w:val="clear" w:pos="2748"/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 szkody w majątku Zamawiającego, Wykonawca odpowiada do pełnej wysokości poniesionej szkody, jeżeli powstała ona z przyczyny działania lub zaniechania </w:t>
      </w:r>
      <w:r w:rsidRPr="008C182B">
        <w:rPr>
          <w:rFonts w:asciiTheme="minorHAnsi" w:hAnsiTheme="minorHAnsi" w:cs="Tahoma"/>
          <w:sz w:val="24"/>
          <w:szCs w:val="24"/>
        </w:rPr>
        <w:t>Wykonawcy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0D2FF5" w:rsidRPr="008C182B" w:rsidRDefault="000D2FF5" w:rsidP="009C5EA8">
      <w:pPr>
        <w:pStyle w:val="HTML-wstpniesformatowany"/>
        <w:numPr>
          <w:ilvl w:val="3"/>
          <w:numId w:val="34"/>
        </w:numPr>
        <w:tabs>
          <w:tab w:val="clear" w:pos="916"/>
          <w:tab w:val="clear" w:pos="2748"/>
          <w:tab w:val="clear" w:pos="2880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Zamawiający nie ponosi jakiejkolwiek odpowiedzialności za szkody wyrządzone osobom trzecim przez Wykonawcę w związku z wykonywaniem lub zaniechaniem wykonywania świadczeń określonych niniejszą umową, a wynikłych z przyczyn leżących po stronie </w:t>
      </w:r>
      <w:r w:rsidRPr="008C182B">
        <w:rPr>
          <w:rFonts w:asciiTheme="minorHAnsi" w:hAnsiTheme="minorHAnsi" w:cs="Tahoma"/>
          <w:sz w:val="24"/>
          <w:szCs w:val="24"/>
        </w:rPr>
        <w:t>Wykonawcy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. Odpowiedzialność za szkody wyrządzone osobom trzecim ponosi do pełnej wysokości </w:t>
      </w: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rPr>
          <w:rFonts w:asciiTheme="minorHAnsi" w:hAnsiTheme="minorHAnsi" w:cs="Tahoma"/>
          <w:b/>
          <w:color w:val="0000FF"/>
          <w:szCs w:val="24"/>
        </w:rPr>
      </w:pPr>
    </w:p>
    <w:p w:rsidR="000D2FF5" w:rsidRPr="008C182B" w:rsidRDefault="000D2FF5" w:rsidP="000D2FF5">
      <w:pPr>
        <w:pStyle w:val="BodyText21"/>
        <w:tabs>
          <w:tab w:val="clear" w:pos="0"/>
        </w:tabs>
        <w:spacing w:line="276" w:lineRule="auto"/>
        <w:jc w:val="center"/>
        <w:rPr>
          <w:rFonts w:asciiTheme="minorHAnsi" w:hAnsiTheme="minorHAnsi" w:cs="Tahoma"/>
          <w:b/>
          <w:szCs w:val="24"/>
        </w:rPr>
      </w:pPr>
      <w:r w:rsidRPr="008C182B">
        <w:rPr>
          <w:rFonts w:asciiTheme="minorHAnsi" w:hAnsiTheme="minorHAnsi" w:cs="Tahoma"/>
          <w:b/>
          <w:szCs w:val="24"/>
        </w:rPr>
        <w:t>§ 8</w:t>
      </w:r>
    </w:p>
    <w:p w:rsidR="000D2FF5" w:rsidRPr="008C182B" w:rsidRDefault="000D2FF5" w:rsidP="009C5EA8">
      <w:pPr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zobowiązuje się zapłacić </w:t>
      </w: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Zamawiającemu karę</w:t>
      </w:r>
      <w:proofErr w:type="gramEnd"/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umowną w następującej wysokości:</w:t>
      </w:r>
    </w:p>
    <w:p w:rsidR="000D2FF5" w:rsidRPr="008C182B" w:rsidRDefault="000D2FF5" w:rsidP="009C5EA8">
      <w:pPr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lastRenderedPageBreak/>
        <w:t xml:space="preserve">w przypadku jednostronnego rozwiązania umowy przez którąkolwiek ze stron, z przyczyn, za które ponosi odpowiedzialność </w:t>
      </w:r>
      <w:r w:rsidRPr="008C182B">
        <w:rPr>
          <w:rFonts w:asciiTheme="minorHAnsi" w:hAnsiTheme="minorHAnsi" w:cs="Tahoma"/>
          <w:sz w:val="24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oraz w przypadku rozwiązania umowy przez wykonawcę z </w:t>
      </w: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przyczyn za które</w:t>
      </w:r>
      <w:proofErr w:type="gramEnd"/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zamawiający nie ponosi odpowiedzialności - kara umowna będzie wynosiła 10% łącznego umownego wynagrodzenia brutto,</w:t>
      </w:r>
    </w:p>
    <w:p w:rsidR="000D2FF5" w:rsidRPr="008C182B" w:rsidRDefault="000D2FF5" w:rsidP="009C5EA8">
      <w:pPr>
        <w:widowControl/>
        <w:numPr>
          <w:ilvl w:val="0"/>
          <w:numId w:val="33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w przypadku opóźnienia w wykonaniu umowy lub jej części - kara umowna będzie </w:t>
      </w: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wynosiła 0,2%  łącznego</w:t>
      </w:r>
      <w:proofErr w:type="gramEnd"/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umownego wynagrodzenia brutto za każdy dzień opóźnienia,</w:t>
      </w:r>
    </w:p>
    <w:p w:rsidR="000D2FF5" w:rsidRPr="008C182B" w:rsidRDefault="000D2FF5" w:rsidP="009C5EA8">
      <w:pPr>
        <w:widowControl/>
        <w:numPr>
          <w:ilvl w:val="0"/>
          <w:numId w:val="33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w</w:t>
      </w:r>
      <w:proofErr w:type="gramEnd"/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przypadku stwierdzenia niewykonywania lub nienależytego wykonywania umowy kara umowna będzie wynosiła 500 zł za każdy przypadek. Roszczenie o zapłatę kar będzie przysługiwało Zamawiającemu z tytułu każdorazowego stwierdzenia nienależytej realizacji umowy – nawet w przypadku, gdy poszczególne </w:t>
      </w: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niezgodności postępowania</w:t>
      </w:r>
      <w:proofErr w:type="gramEnd"/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Wykonawcy z umową będą miały charakter powtarzających się naruszeń tego samego rodzaju. </w:t>
      </w:r>
    </w:p>
    <w:p w:rsidR="000D2FF5" w:rsidRPr="008C182B" w:rsidRDefault="000D2FF5" w:rsidP="009C5EA8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sz w:val="24"/>
          <w:szCs w:val="24"/>
        </w:rPr>
      </w:pPr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>Strony postanawiają, iż w przypadku powstania szkody przewyższającej wysokość kar umownych Zamawiający będzie mógł dochodzić odszkodowania</w:t>
      </w:r>
      <w:r w:rsidRPr="008C182B">
        <w:rPr>
          <w:rFonts w:asciiTheme="minorHAnsi" w:hAnsiTheme="minorHAnsi" w:cs="Tahoma"/>
          <w:b w:val="0"/>
          <w:sz w:val="24"/>
          <w:szCs w:val="24"/>
        </w:rPr>
        <w:t xml:space="preserve"> uzupełniającego.</w:t>
      </w:r>
    </w:p>
    <w:p w:rsidR="000D2FF5" w:rsidRPr="008C182B" w:rsidRDefault="000D2FF5" w:rsidP="009C5EA8">
      <w:pPr>
        <w:pStyle w:val="Tekstpodstawowy"/>
        <w:widowControl/>
        <w:numPr>
          <w:ilvl w:val="0"/>
          <w:numId w:val="24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sz w:val="24"/>
          <w:szCs w:val="24"/>
        </w:rPr>
      </w:pPr>
      <w:r w:rsidRPr="008C182B">
        <w:rPr>
          <w:rFonts w:asciiTheme="minorHAnsi" w:hAnsiTheme="minorHAnsi" w:cs="Tahoma"/>
          <w:b w:val="0"/>
          <w:sz w:val="24"/>
          <w:szCs w:val="24"/>
        </w:rPr>
        <w:t xml:space="preserve">Wykonawca wyraża zgodę na potrącanie kar </w:t>
      </w:r>
      <w:proofErr w:type="gramStart"/>
      <w:r w:rsidRPr="008C182B">
        <w:rPr>
          <w:rFonts w:asciiTheme="minorHAnsi" w:hAnsiTheme="minorHAnsi" w:cs="Tahoma"/>
          <w:b w:val="0"/>
          <w:sz w:val="24"/>
          <w:szCs w:val="24"/>
        </w:rPr>
        <w:t>umownych  z</w:t>
      </w:r>
      <w:proofErr w:type="gramEnd"/>
      <w:r w:rsidRPr="008C182B">
        <w:rPr>
          <w:rFonts w:asciiTheme="minorHAnsi" w:hAnsiTheme="minorHAnsi" w:cs="Tahoma"/>
          <w:b w:val="0"/>
          <w:sz w:val="24"/>
          <w:szCs w:val="24"/>
        </w:rPr>
        <w:t xml:space="preserve"> należnego mu wynagrodzenia.</w:t>
      </w:r>
    </w:p>
    <w:p w:rsidR="000D2FF5" w:rsidRPr="008C182B" w:rsidRDefault="000D2FF5" w:rsidP="000D2FF5">
      <w:pPr>
        <w:tabs>
          <w:tab w:val="num" w:pos="342"/>
          <w:tab w:val="left" w:pos="567"/>
          <w:tab w:val="left" w:pos="851"/>
          <w:tab w:val="left" w:pos="993"/>
          <w:tab w:val="left" w:pos="6096"/>
        </w:tabs>
        <w:spacing w:line="276" w:lineRule="auto"/>
        <w:jc w:val="both"/>
        <w:rPr>
          <w:rFonts w:asciiTheme="minorHAnsi" w:hAnsiTheme="minorHAnsi" w:cs="Tahoma"/>
          <w:color w:val="0000FF"/>
          <w:sz w:val="24"/>
          <w:szCs w:val="24"/>
        </w:rPr>
      </w:pPr>
    </w:p>
    <w:p w:rsidR="000D2FF5" w:rsidRPr="008C182B" w:rsidRDefault="000D2FF5" w:rsidP="000D2FF5">
      <w:pPr>
        <w:tabs>
          <w:tab w:val="left" w:pos="4788"/>
        </w:tabs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9</w:t>
      </w:r>
    </w:p>
    <w:p w:rsidR="000D2FF5" w:rsidRPr="008C182B" w:rsidRDefault="000D2FF5" w:rsidP="009C5EA8">
      <w:pPr>
        <w:widowControl/>
        <w:numPr>
          <w:ilvl w:val="0"/>
          <w:numId w:val="26"/>
        </w:num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Wszelkie zmiany i uzupełnienia umowy mogą być dokonywane wyłącznie pisemnymi aneksami pod rygorem nieważności.</w:t>
      </w:r>
    </w:p>
    <w:p w:rsidR="000D2FF5" w:rsidRPr="008C182B" w:rsidRDefault="000D2FF5" w:rsidP="009C5EA8">
      <w:pPr>
        <w:widowControl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6096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Zamawiający przewiduje możliwość wprowadzenia zmian postanowień przedmiotowej umowy w stosunku do treści złożonej oferty w następujących okolicznościach </w:t>
      </w:r>
      <w:r w:rsidRPr="008C182B">
        <w:rPr>
          <w:rFonts w:asciiTheme="minorHAnsi" w:hAnsiTheme="minorHAnsi" w:cs="Tahoma"/>
          <w:sz w:val="24"/>
          <w:szCs w:val="24"/>
        </w:rPr>
        <w:br/>
        <w:t>i warunkach:</w:t>
      </w:r>
    </w:p>
    <w:p w:rsidR="000D2FF5" w:rsidRPr="008C182B" w:rsidRDefault="000D2FF5" w:rsidP="009C5EA8">
      <w:pPr>
        <w:pStyle w:val="Tekstpodstawowy"/>
        <w:widowControl/>
        <w:numPr>
          <w:ilvl w:val="0"/>
          <w:numId w:val="28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sz w:val="24"/>
          <w:szCs w:val="24"/>
        </w:rPr>
      </w:pPr>
      <w:r w:rsidRPr="008C182B">
        <w:rPr>
          <w:rFonts w:asciiTheme="minorHAnsi" w:hAnsiTheme="minorHAnsi" w:cs="Tahoma"/>
          <w:b w:val="0"/>
          <w:sz w:val="24"/>
          <w:szCs w:val="24"/>
        </w:rPr>
        <w:t xml:space="preserve">gdy konieczność wprowadzenia modyfikacji wyniknie ze zmiany powszechnie obowiązujących przepisów prawa, na </w:t>
      </w:r>
      <w:proofErr w:type="gramStart"/>
      <w:r w:rsidRPr="008C182B">
        <w:rPr>
          <w:rFonts w:asciiTheme="minorHAnsi" w:hAnsiTheme="minorHAnsi" w:cs="Tahoma"/>
          <w:b w:val="0"/>
          <w:sz w:val="24"/>
          <w:szCs w:val="24"/>
        </w:rPr>
        <w:t>mocy których</w:t>
      </w:r>
      <w:proofErr w:type="gramEnd"/>
      <w:r w:rsidRPr="008C182B">
        <w:rPr>
          <w:rFonts w:asciiTheme="minorHAnsi" w:hAnsiTheme="minorHAnsi" w:cs="Tahoma"/>
          <w:b w:val="0"/>
          <w:sz w:val="24"/>
          <w:szCs w:val="24"/>
        </w:rPr>
        <w:t xml:space="preserve"> na Zamawiającego lub Wykonawcę nałożony zostanie obowiązek zrealizowania przedmiotu zamówienia w sposób różniący się od zaoferowanego w ofercie lub obowiązek zmiany trybu wykonania usługi – z zastrzeżeniem, że zmiana przepisów nie była uchwalona przed wszczęciem postępowania o udzielenie zamówienia, w wyniku którego zawarto niniejszą umowę </w:t>
      </w:r>
    </w:p>
    <w:p w:rsidR="000D2FF5" w:rsidRPr="008C182B" w:rsidRDefault="000D2FF5" w:rsidP="009C5EA8">
      <w:pPr>
        <w:pStyle w:val="Tekstpodstawowy"/>
        <w:widowControl/>
        <w:numPr>
          <w:ilvl w:val="0"/>
          <w:numId w:val="28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sz w:val="24"/>
          <w:szCs w:val="24"/>
        </w:rPr>
      </w:pPr>
      <w:proofErr w:type="gramStart"/>
      <w:r w:rsidRPr="008C182B">
        <w:rPr>
          <w:rFonts w:asciiTheme="minorHAnsi" w:hAnsiTheme="minorHAnsi" w:cs="Tahoma"/>
          <w:b w:val="0"/>
          <w:sz w:val="24"/>
          <w:szCs w:val="24"/>
        </w:rPr>
        <w:t>gdy</w:t>
      </w:r>
      <w:proofErr w:type="gramEnd"/>
      <w:r w:rsidRPr="008C182B">
        <w:rPr>
          <w:rFonts w:asciiTheme="minorHAnsi" w:hAnsiTheme="minorHAnsi" w:cs="Tahoma"/>
          <w:b w:val="0"/>
          <w:sz w:val="24"/>
          <w:szCs w:val="24"/>
        </w:rPr>
        <w:t xml:space="preserve"> podczas realizacji umowy wystąpią nieprzewidywalne na etapie zawierania umowy okoliczności, które uniemożliwią zrealizowanie przedmiotu zamówienia w sposób przewidziany w ofercie, a udzielenie w tym zakresie innego zamówienia publicznego w trybie ustawy prawo zamówień publicznych będzie niemożliwe lub niecelowe ze względu na interes publiczny.</w:t>
      </w:r>
    </w:p>
    <w:p w:rsidR="000D2FF5" w:rsidRPr="008C182B" w:rsidRDefault="000D2FF5" w:rsidP="009C5EA8">
      <w:pPr>
        <w:pStyle w:val="Tekstpodstawowy"/>
        <w:widowControl/>
        <w:numPr>
          <w:ilvl w:val="0"/>
          <w:numId w:val="28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color w:val="000000"/>
          <w:sz w:val="24"/>
          <w:szCs w:val="24"/>
        </w:rPr>
      </w:pPr>
      <w:proofErr w:type="gramStart"/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>gdy</w:t>
      </w:r>
      <w:proofErr w:type="gramEnd"/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 xml:space="preserve"> wystąpi zamiana stawki podatku VAT, zmianie ulegnie wynagrodzenie </w:t>
      </w:r>
      <w:r w:rsidRPr="008C182B">
        <w:rPr>
          <w:rFonts w:asciiTheme="minorHAnsi" w:hAnsiTheme="minorHAnsi" w:cs="Tahoma"/>
          <w:b w:val="0"/>
          <w:sz w:val="24"/>
          <w:szCs w:val="24"/>
        </w:rPr>
        <w:t xml:space="preserve">Wykonawcy </w:t>
      </w:r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>tj. zostanie odpowiednio zwiększone lub zmniejszona w zależności od tego czy stawka podatku zostanie zwiększona lub zmniejszona. Zmiana wynagrodzenia będzie dotyczyła wyłącznie niezrealizowanej części zamówienia i / lub zamówień złożonych po dacie zmiany stawki podatku.</w:t>
      </w:r>
    </w:p>
    <w:p w:rsidR="000D2FF5" w:rsidRPr="008C182B" w:rsidRDefault="000D2FF5" w:rsidP="009C5EA8">
      <w:pPr>
        <w:pStyle w:val="Tekstpodstawowy"/>
        <w:widowControl/>
        <w:numPr>
          <w:ilvl w:val="0"/>
          <w:numId w:val="28"/>
        </w:numPr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b w:val="0"/>
          <w:color w:val="000000"/>
          <w:sz w:val="24"/>
          <w:szCs w:val="24"/>
        </w:rPr>
      </w:pPr>
      <w:proofErr w:type="gramStart"/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>konieczność</w:t>
      </w:r>
      <w:proofErr w:type="gramEnd"/>
      <w:r w:rsidRPr="008C182B">
        <w:rPr>
          <w:rFonts w:asciiTheme="minorHAnsi" w:hAnsiTheme="minorHAnsi" w:cs="Tahoma"/>
          <w:b w:val="0"/>
          <w:color w:val="000000"/>
          <w:sz w:val="24"/>
          <w:szCs w:val="24"/>
        </w:rPr>
        <w:t xml:space="preserve"> zmiany umowy spowodowana jest okolicznościami, których zamawiający, działając z należytą starannością, nie mógł przewidzieć, a wartość zmiany nie przekracza 50% wartości zamówienia określonej pierwotnie w umowie;</w:t>
      </w:r>
    </w:p>
    <w:p w:rsidR="000D2FF5" w:rsidRPr="008C182B" w:rsidRDefault="000D2FF5" w:rsidP="009C5EA8">
      <w:pPr>
        <w:widowControl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6096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lastRenderedPageBreak/>
        <w:t xml:space="preserve">Niezależnie od postanowień ust. 2 Strony dopuszczają możliwość zmiany </w:t>
      </w:r>
      <w:proofErr w:type="gramStart"/>
      <w:r w:rsidRPr="008C182B">
        <w:rPr>
          <w:rFonts w:asciiTheme="minorHAnsi" w:hAnsiTheme="minorHAnsi" w:cs="Tahoma"/>
          <w:color w:val="000000"/>
          <w:sz w:val="24"/>
          <w:szCs w:val="24"/>
        </w:rPr>
        <w:t>umowy  jeśli</w:t>
      </w:r>
      <w:proofErr w:type="gramEnd"/>
      <w:r w:rsidRPr="008C182B">
        <w:rPr>
          <w:rFonts w:asciiTheme="minorHAnsi" w:hAnsiTheme="minorHAnsi" w:cs="Tahoma"/>
          <w:color w:val="000000"/>
          <w:sz w:val="24"/>
          <w:szCs w:val="24"/>
        </w:rPr>
        <w:t xml:space="preserve"> łączna wartość zmian jest mniejsza od 10% wartości zamówienia określonej pierwotnie </w:t>
      </w:r>
      <w:r w:rsidRPr="008C182B">
        <w:rPr>
          <w:rFonts w:asciiTheme="minorHAnsi" w:hAnsiTheme="minorHAnsi" w:cs="Tahoma"/>
          <w:color w:val="000000"/>
          <w:sz w:val="24"/>
          <w:szCs w:val="24"/>
        </w:rPr>
        <w:br/>
        <w:t>w umowie.</w:t>
      </w:r>
    </w:p>
    <w:p w:rsidR="000D2FF5" w:rsidRPr="008C182B" w:rsidRDefault="000D2FF5" w:rsidP="009C5EA8">
      <w:pPr>
        <w:widowControl/>
        <w:numPr>
          <w:ilvl w:val="0"/>
          <w:numId w:val="27"/>
        </w:numPr>
        <w:tabs>
          <w:tab w:val="left" w:pos="567"/>
          <w:tab w:val="left" w:pos="851"/>
          <w:tab w:val="left" w:pos="993"/>
          <w:tab w:val="left" w:pos="6096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="Tahoma"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color w:val="000000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0D2FF5" w:rsidRPr="008C182B" w:rsidRDefault="000D2FF5" w:rsidP="000D2FF5">
      <w:pPr>
        <w:tabs>
          <w:tab w:val="left" w:pos="567"/>
          <w:tab w:val="left" w:pos="851"/>
          <w:tab w:val="left" w:pos="993"/>
          <w:tab w:val="left" w:pos="6096"/>
        </w:tabs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 w:rsidRPr="008C182B">
        <w:rPr>
          <w:rFonts w:asciiTheme="minorHAnsi" w:hAnsiTheme="minorHAnsi" w:cs="Tahoma"/>
          <w:b/>
          <w:color w:val="000000"/>
          <w:sz w:val="24"/>
          <w:szCs w:val="24"/>
        </w:rPr>
        <w:t>§ 10</w:t>
      </w:r>
    </w:p>
    <w:p w:rsidR="000D2FF5" w:rsidRPr="008C182B" w:rsidRDefault="000D2FF5" w:rsidP="009C5EA8">
      <w:pPr>
        <w:pStyle w:val="BodyText21"/>
        <w:numPr>
          <w:ilvl w:val="0"/>
          <w:numId w:val="32"/>
        </w:numPr>
        <w:tabs>
          <w:tab w:val="clear" w:pos="0"/>
          <w:tab w:val="clear" w:pos="2880"/>
          <w:tab w:val="num" w:pos="342"/>
        </w:tabs>
        <w:suppressAutoHyphens/>
        <w:spacing w:line="276" w:lineRule="auto"/>
        <w:ind w:left="342" w:hanging="342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 xml:space="preserve">Zamawiający może w razie wystąpienia istotnej zmiany okoliczności powodującej, że wykonanie umowy nie leży w interesie publicznym, a czego nie można było przewidzieć w chwili zawarcia umowy, odstąpić od umowy w terminie 30 dni od powzięcia wiadomości o powyższych okolicznościach. </w:t>
      </w:r>
    </w:p>
    <w:p w:rsidR="000D2FF5" w:rsidRPr="008C182B" w:rsidRDefault="000D2FF5" w:rsidP="009C5EA8">
      <w:pPr>
        <w:pStyle w:val="BodyText21"/>
        <w:numPr>
          <w:ilvl w:val="0"/>
          <w:numId w:val="32"/>
        </w:numPr>
        <w:tabs>
          <w:tab w:val="clear" w:pos="0"/>
          <w:tab w:val="clear" w:pos="2880"/>
          <w:tab w:val="num" w:pos="342"/>
        </w:tabs>
        <w:suppressAutoHyphens/>
        <w:spacing w:line="276" w:lineRule="auto"/>
        <w:ind w:left="342" w:hanging="342"/>
        <w:rPr>
          <w:rFonts w:asciiTheme="minorHAnsi" w:hAnsiTheme="minorHAnsi" w:cs="Tahoma"/>
          <w:color w:val="000000"/>
          <w:szCs w:val="24"/>
        </w:rPr>
      </w:pPr>
      <w:r w:rsidRPr="008C182B">
        <w:rPr>
          <w:rFonts w:asciiTheme="minorHAnsi" w:hAnsiTheme="minorHAnsi" w:cs="Tahoma"/>
          <w:color w:val="000000"/>
          <w:szCs w:val="24"/>
        </w:rPr>
        <w:t xml:space="preserve">W przypadku, o którym mowa w ust. 1 </w:t>
      </w:r>
      <w:r w:rsidRPr="008C182B">
        <w:rPr>
          <w:rFonts w:asciiTheme="minorHAnsi" w:hAnsiTheme="minorHAnsi" w:cs="Tahoma"/>
          <w:szCs w:val="24"/>
        </w:rPr>
        <w:t>Wykonawca</w:t>
      </w:r>
      <w:r w:rsidRPr="008C182B">
        <w:rPr>
          <w:rFonts w:asciiTheme="minorHAnsi" w:hAnsiTheme="minorHAnsi" w:cs="Tahoma"/>
          <w:color w:val="000000"/>
          <w:szCs w:val="24"/>
        </w:rPr>
        <w:t xml:space="preserve"> może żądać </w:t>
      </w:r>
      <w:proofErr w:type="gramStart"/>
      <w:r w:rsidRPr="008C182B">
        <w:rPr>
          <w:rFonts w:asciiTheme="minorHAnsi" w:hAnsiTheme="minorHAnsi" w:cs="Tahoma"/>
          <w:color w:val="000000"/>
          <w:szCs w:val="24"/>
        </w:rPr>
        <w:t>jedynie wynagrodzenia</w:t>
      </w:r>
      <w:proofErr w:type="gramEnd"/>
      <w:r w:rsidRPr="008C182B">
        <w:rPr>
          <w:rFonts w:asciiTheme="minorHAnsi" w:hAnsiTheme="minorHAnsi" w:cs="Tahoma"/>
          <w:color w:val="000000"/>
          <w:szCs w:val="24"/>
        </w:rPr>
        <w:t xml:space="preserve"> należnego mu z tytułu wykonania części umowy.</w:t>
      </w:r>
    </w:p>
    <w:p w:rsidR="000D2FF5" w:rsidRPr="008C182B" w:rsidRDefault="000D2FF5" w:rsidP="000D2FF5">
      <w:pPr>
        <w:pStyle w:val="Tekstpodstawowy"/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11</w:t>
      </w: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W sprawach nieuregulowanych niniejszą umową mają zastosowanie właściwe przepisy prawa.</w:t>
      </w: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12</w:t>
      </w: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Spory wynikłe na tle wykonania umowy rozstrzygane będą przez właściwy rzeczowo sąd powszechny z siedzibą w Szczecinie.</w:t>
      </w: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82B">
        <w:rPr>
          <w:rFonts w:asciiTheme="minorHAnsi" w:hAnsiTheme="minorHAnsi" w:cs="Tahoma"/>
          <w:b/>
          <w:sz w:val="24"/>
          <w:szCs w:val="24"/>
        </w:rPr>
        <w:t>§ 13</w:t>
      </w: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Umowa zostaje sporządzona w 2 jednobrzmiących egzemplarzach, po 1 dla każdej ze stron.</w:t>
      </w:r>
    </w:p>
    <w:p w:rsidR="0026020C" w:rsidRPr="008C182B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8C182B" w:rsidRDefault="0026020C" w:rsidP="0026020C">
      <w:pPr>
        <w:ind w:left="709" w:firstLine="709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8C182B">
        <w:rPr>
          <w:rFonts w:asciiTheme="minorHAnsi" w:hAnsiTheme="minorHAnsi"/>
          <w:b/>
          <w:sz w:val="24"/>
          <w:szCs w:val="24"/>
        </w:rPr>
        <w:t>ZAMAWIAJĄCY</w:t>
      </w:r>
      <w:r w:rsidRPr="008C182B">
        <w:rPr>
          <w:rFonts w:asciiTheme="minorHAnsi" w:hAnsiTheme="minorHAnsi"/>
          <w:b/>
          <w:sz w:val="24"/>
          <w:szCs w:val="24"/>
        </w:rPr>
        <w:tab/>
      </w:r>
      <w:r w:rsidRPr="008C182B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8C182B">
        <w:rPr>
          <w:rFonts w:asciiTheme="minorHAnsi" w:hAnsiTheme="minorHAnsi"/>
          <w:b/>
          <w:sz w:val="24"/>
          <w:szCs w:val="24"/>
        </w:rPr>
        <w:tab/>
      </w:r>
      <w:r w:rsidRPr="008C182B">
        <w:rPr>
          <w:rFonts w:asciiTheme="minorHAnsi" w:hAnsiTheme="minorHAnsi"/>
          <w:b/>
          <w:sz w:val="24"/>
          <w:szCs w:val="24"/>
        </w:rPr>
        <w:tab/>
      </w:r>
      <w:r w:rsidRPr="008C182B">
        <w:rPr>
          <w:rFonts w:asciiTheme="minorHAnsi" w:hAnsiTheme="minorHAnsi"/>
          <w:b/>
          <w:sz w:val="24"/>
          <w:szCs w:val="24"/>
        </w:rPr>
        <w:tab/>
        <w:t>WYKONAWCA</w:t>
      </w:r>
      <w:proofErr w:type="gramEnd"/>
    </w:p>
    <w:p w:rsidR="0026020C" w:rsidRPr="008C182B" w:rsidRDefault="0026020C" w:rsidP="0026020C">
      <w:pPr>
        <w:jc w:val="both"/>
        <w:rPr>
          <w:rFonts w:asciiTheme="minorHAnsi" w:hAnsiTheme="minorHAnsi"/>
          <w:b/>
          <w:sz w:val="24"/>
          <w:szCs w:val="24"/>
        </w:rPr>
      </w:pPr>
    </w:p>
    <w:p w:rsidR="0026020C" w:rsidRPr="008C182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8C182B">
        <w:rPr>
          <w:rFonts w:asciiTheme="minorHAnsi" w:hAnsiTheme="minorHAnsi"/>
          <w:sz w:val="24"/>
          <w:szCs w:val="24"/>
        </w:rPr>
        <w:t xml:space="preserve">             ..................................................</w:t>
      </w:r>
      <w:proofErr w:type="gramStart"/>
      <w:r w:rsidRPr="008C182B">
        <w:rPr>
          <w:rFonts w:asciiTheme="minorHAnsi" w:hAnsiTheme="minorHAnsi"/>
          <w:sz w:val="24"/>
          <w:szCs w:val="24"/>
        </w:rPr>
        <w:t xml:space="preserve">..                  </w:t>
      </w:r>
      <w:r w:rsidRPr="008C182B">
        <w:rPr>
          <w:rFonts w:asciiTheme="minorHAnsi" w:hAnsiTheme="minorHAnsi"/>
          <w:sz w:val="24"/>
          <w:szCs w:val="24"/>
        </w:rPr>
        <w:tab/>
        <w:t xml:space="preserve">          ...................</w:t>
      </w:r>
      <w:proofErr w:type="gramEnd"/>
      <w:r w:rsidRPr="008C182B">
        <w:rPr>
          <w:rFonts w:asciiTheme="minorHAnsi" w:hAnsiTheme="minorHAnsi"/>
          <w:sz w:val="24"/>
          <w:szCs w:val="24"/>
        </w:rPr>
        <w:t>.......................................</w:t>
      </w:r>
    </w:p>
    <w:p w:rsidR="001F48AE" w:rsidRPr="008C182B" w:rsidRDefault="001F48AE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0D2FF5" w:rsidRPr="008C182B" w:rsidRDefault="000D2FF5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0D2FF5" w:rsidRPr="008C182B" w:rsidRDefault="000D2FF5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0D2FF5" w:rsidRPr="008C182B" w:rsidRDefault="000D2FF5" w:rsidP="000D2FF5">
      <w:pPr>
        <w:spacing w:line="276" w:lineRule="auto"/>
        <w:jc w:val="both"/>
        <w:rPr>
          <w:rFonts w:asciiTheme="minorHAnsi" w:hAnsiTheme="minorHAnsi" w:cs="Tahoma"/>
          <w:b/>
          <w:color w:val="0000FF"/>
          <w:sz w:val="24"/>
          <w:szCs w:val="24"/>
        </w:rPr>
      </w:pPr>
      <w:r w:rsidRPr="008C182B">
        <w:rPr>
          <w:rFonts w:asciiTheme="minorHAnsi" w:hAnsiTheme="minorHAnsi" w:cs="Tahoma"/>
          <w:b/>
          <w:color w:val="0000FF"/>
          <w:sz w:val="24"/>
          <w:szCs w:val="24"/>
        </w:rPr>
        <w:t>Załączniki do umowy:</w:t>
      </w:r>
    </w:p>
    <w:p w:rsidR="000D2FF5" w:rsidRPr="008C182B" w:rsidRDefault="000D2FF5" w:rsidP="009C5EA8">
      <w:pPr>
        <w:widowControl/>
        <w:numPr>
          <w:ilvl w:val="1"/>
          <w:numId w:val="35"/>
        </w:numPr>
        <w:tabs>
          <w:tab w:val="clear" w:pos="1440"/>
          <w:tab w:val="num" w:pos="342"/>
        </w:tabs>
        <w:suppressAutoHyphens w:val="0"/>
        <w:overflowPunct/>
        <w:autoSpaceDE/>
        <w:spacing w:line="276" w:lineRule="auto"/>
        <w:ind w:left="342" w:hanging="342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 xml:space="preserve">Ogłoszenie o zamówieniu </w:t>
      </w:r>
    </w:p>
    <w:p w:rsidR="000D2FF5" w:rsidRPr="008C182B" w:rsidRDefault="000D2FF5" w:rsidP="009C5EA8">
      <w:pPr>
        <w:widowControl/>
        <w:numPr>
          <w:ilvl w:val="1"/>
          <w:numId w:val="35"/>
        </w:numPr>
        <w:tabs>
          <w:tab w:val="clear" w:pos="1440"/>
          <w:tab w:val="num" w:pos="342"/>
        </w:tabs>
        <w:suppressAutoHyphens w:val="0"/>
        <w:overflowPunct/>
        <w:autoSpaceDE/>
        <w:spacing w:line="276" w:lineRule="auto"/>
        <w:ind w:left="342" w:hanging="342"/>
        <w:textAlignment w:val="auto"/>
        <w:rPr>
          <w:rFonts w:asciiTheme="minorHAnsi" w:hAnsiTheme="minorHAnsi" w:cs="Tahoma"/>
          <w:sz w:val="24"/>
          <w:szCs w:val="24"/>
        </w:rPr>
      </w:pPr>
      <w:r w:rsidRPr="008C182B">
        <w:rPr>
          <w:rFonts w:asciiTheme="minorHAnsi" w:hAnsiTheme="minorHAnsi" w:cs="Tahoma"/>
          <w:sz w:val="24"/>
          <w:szCs w:val="24"/>
        </w:rPr>
        <w:t>Oferta cenowa Wykonawcy</w:t>
      </w:r>
    </w:p>
    <w:p w:rsidR="000D2FF5" w:rsidRPr="000D2FF5" w:rsidRDefault="000D2FF5" w:rsidP="0026020C">
      <w:pPr>
        <w:jc w:val="center"/>
        <w:rPr>
          <w:b/>
          <w:sz w:val="22"/>
          <w:szCs w:val="22"/>
        </w:rPr>
      </w:pPr>
    </w:p>
    <w:sectPr w:rsidR="000D2FF5" w:rsidRPr="000D2FF5" w:rsidSect="00367974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E8" w:rsidRDefault="00EA5FE8">
      <w:r>
        <w:separator/>
      </w:r>
    </w:p>
  </w:endnote>
  <w:endnote w:type="continuationSeparator" w:id="0">
    <w:p w:rsidR="00EA5FE8" w:rsidRDefault="00E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E0" w:rsidRDefault="007432E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0299B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0299B">
      <w:rPr>
        <w:b/>
        <w:noProof/>
      </w:rPr>
      <w:t>17</w:t>
    </w:r>
    <w:r>
      <w:rPr>
        <w:b/>
        <w:sz w:val="24"/>
        <w:szCs w:val="24"/>
      </w:rPr>
      <w:fldChar w:fldCharType="end"/>
    </w:r>
  </w:p>
  <w:p w:rsidR="007432E0" w:rsidRDefault="007432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E0" w:rsidRDefault="007432E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0299B">
      <w:rPr>
        <w:b/>
        <w:bCs/>
        <w:noProof/>
      </w:rPr>
      <w:t>17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0299B">
      <w:rPr>
        <w:b/>
        <w:bCs/>
        <w:noProof/>
      </w:rPr>
      <w:t>17</w:t>
    </w:r>
    <w:r>
      <w:rPr>
        <w:b/>
        <w:bCs/>
      </w:rPr>
      <w:fldChar w:fldCharType="end"/>
    </w:r>
  </w:p>
  <w:p w:rsidR="007432E0" w:rsidRDefault="0074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E8" w:rsidRDefault="00EA5FE8">
      <w:r>
        <w:separator/>
      </w:r>
    </w:p>
  </w:footnote>
  <w:footnote w:type="continuationSeparator" w:id="0">
    <w:p w:rsidR="00EA5FE8" w:rsidRDefault="00EA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E0" w:rsidRDefault="007432E0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2E0" w:rsidRDefault="007432E0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C044C8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E"/>
    <w:multiLevelType w:val="singleLevel"/>
    <w:tmpl w:val="4CB89C90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724686FA"/>
    <w:name w:val="WW8Num27"/>
    <w:lvl w:ilvl="0">
      <w:start w:val="12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11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3" w15:restartNumberingAfterBreak="0">
    <w:nsid w:val="01C20ED4"/>
    <w:multiLevelType w:val="hybridMultilevel"/>
    <w:tmpl w:val="66EA96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90532"/>
    <w:multiLevelType w:val="singleLevel"/>
    <w:tmpl w:val="F00EFD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14DB4CB7"/>
    <w:multiLevelType w:val="hybridMultilevel"/>
    <w:tmpl w:val="85F6AA66"/>
    <w:lvl w:ilvl="0" w:tplc="52E8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75FFA"/>
    <w:multiLevelType w:val="multilevel"/>
    <w:tmpl w:val="3BD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ECA6901"/>
    <w:multiLevelType w:val="multilevel"/>
    <w:tmpl w:val="5BDA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9B686B"/>
    <w:multiLevelType w:val="multilevel"/>
    <w:tmpl w:val="1CB82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3145F4"/>
    <w:multiLevelType w:val="hybridMultilevel"/>
    <w:tmpl w:val="D8BA1062"/>
    <w:lvl w:ilvl="0" w:tplc="85C8F3A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51BC0ED8" w:tentative="1">
      <w:start w:val="1"/>
      <w:numFmt w:val="lowerLetter"/>
      <w:lvlText w:val="%2."/>
      <w:lvlJc w:val="left"/>
      <w:pPr>
        <w:ind w:left="1440" w:hanging="360"/>
      </w:pPr>
    </w:lvl>
    <w:lvl w:ilvl="2" w:tplc="DD129E7C" w:tentative="1">
      <w:start w:val="1"/>
      <w:numFmt w:val="lowerRoman"/>
      <w:lvlText w:val="%3."/>
      <w:lvlJc w:val="right"/>
      <w:pPr>
        <w:ind w:left="2160" w:hanging="180"/>
      </w:pPr>
    </w:lvl>
    <w:lvl w:ilvl="3" w:tplc="67468478" w:tentative="1">
      <w:start w:val="1"/>
      <w:numFmt w:val="decimal"/>
      <w:lvlText w:val="%4."/>
      <w:lvlJc w:val="left"/>
      <w:pPr>
        <w:ind w:left="2880" w:hanging="360"/>
      </w:pPr>
    </w:lvl>
    <w:lvl w:ilvl="4" w:tplc="5594618A" w:tentative="1">
      <w:start w:val="1"/>
      <w:numFmt w:val="lowerLetter"/>
      <w:lvlText w:val="%5."/>
      <w:lvlJc w:val="left"/>
      <w:pPr>
        <w:ind w:left="3600" w:hanging="360"/>
      </w:pPr>
    </w:lvl>
    <w:lvl w:ilvl="5" w:tplc="750CB920" w:tentative="1">
      <w:start w:val="1"/>
      <w:numFmt w:val="lowerRoman"/>
      <w:lvlText w:val="%6."/>
      <w:lvlJc w:val="right"/>
      <w:pPr>
        <w:ind w:left="4320" w:hanging="180"/>
      </w:pPr>
    </w:lvl>
    <w:lvl w:ilvl="6" w:tplc="A4421A66" w:tentative="1">
      <w:start w:val="1"/>
      <w:numFmt w:val="decimal"/>
      <w:lvlText w:val="%7."/>
      <w:lvlJc w:val="left"/>
      <w:pPr>
        <w:ind w:left="5040" w:hanging="360"/>
      </w:pPr>
    </w:lvl>
    <w:lvl w:ilvl="7" w:tplc="3BB4E270" w:tentative="1">
      <w:start w:val="1"/>
      <w:numFmt w:val="lowerLetter"/>
      <w:lvlText w:val="%8."/>
      <w:lvlJc w:val="left"/>
      <w:pPr>
        <w:ind w:left="5760" w:hanging="360"/>
      </w:pPr>
    </w:lvl>
    <w:lvl w:ilvl="8" w:tplc="965E3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75A2F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6D4FFE"/>
    <w:multiLevelType w:val="hybridMultilevel"/>
    <w:tmpl w:val="0EE492FA"/>
    <w:lvl w:ilvl="0" w:tplc="C2A01004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D92230"/>
    <w:multiLevelType w:val="singleLevel"/>
    <w:tmpl w:val="D916D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4" w15:restartNumberingAfterBreak="0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543C"/>
    <w:multiLevelType w:val="hybridMultilevel"/>
    <w:tmpl w:val="265AACB0"/>
    <w:lvl w:ilvl="0" w:tplc="B030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A4A880" w:tentative="1">
      <w:start w:val="1"/>
      <w:numFmt w:val="lowerLetter"/>
      <w:lvlText w:val="%2."/>
      <w:lvlJc w:val="left"/>
      <w:pPr>
        <w:ind w:left="1800" w:hanging="360"/>
      </w:pPr>
    </w:lvl>
    <w:lvl w:ilvl="2" w:tplc="CCDEEF10" w:tentative="1">
      <w:start w:val="1"/>
      <w:numFmt w:val="lowerRoman"/>
      <w:lvlText w:val="%3."/>
      <w:lvlJc w:val="right"/>
      <w:pPr>
        <w:ind w:left="2520" w:hanging="180"/>
      </w:pPr>
    </w:lvl>
    <w:lvl w:ilvl="3" w:tplc="019623A2" w:tentative="1">
      <w:start w:val="1"/>
      <w:numFmt w:val="decimal"/>
      <w:lvlText w:val="%4."/>
      <w:lvlJc w:val="left"/>
      <w:pPr>
        <w:ind w:left="3240" w:hanging="360"/>
      </w:pPr>
    </w:lvl>
    <w:lvl w:ilvl="4" w:tplc="8310837E" w:tentative="1">
      <w:start w:val="1"/>
      <w:numFmt w:val="lowerLetter"/>
      <w:lvlText w:val="%5."/>
      <w:lvlJc w:val="left"/>
      <w:pPr>
        <w:ind w:left="3960" w:hanging="360"/>
      </w:pPr>
    </w:lvl>
    <w:lvl w:ilvl="5" w:tplc="11F42FA8" w:tentative="1">
      <w:start w:val="1"/>
      <w:numFmt w:val="lowerRoman"/>
      <w:lvlText w:val="%6."/>
      <w:lvlJc w:val="right"/>
      <w:pPr>
        <w:ind w:left="4680" w:hanging="180"/>
      </w:pPr>
    </w:lvl>
    <w:lvl w:ilvl="6" w:tplc="8E7C938A" w:tentative="1">
      <w:start w:val="1"/>
      <w:numFmt w:val="decimal"/>
      <w:lvlText w:val="%7."/>
      <w:lvlJc w:val="left"/>
      <w:pPr>
        <w:ind w:left="5400" w:hanging="360"/>
      </w:pPr>
    </w:lvl>
    <w:lvl w:ilvl="7" w:tplc="B8B0DFA2" w:tentative="1">
      <w:start w:val="1"/>
      <w:numFmt w:val="lowerLetter"/>
      <w:lvlText w:val="%8."/>
      <w:lvlJc w:val="left"/>
      <w:pPr>
        <w:ind w:left="6120" w:hanging="360"/>
      </w:pPr>
    </w:lvl>
    <w:lvl w:ilvl="8" w:tplc="F21A91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594747E9"/>
    <w:multiLevelType w:val="hybridMultilevel"/>
    <w:tmpl w:val="CC6A71EE"/>
    <w:lvl w:ilvl="0" w:tplc="20CA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BD4">
      <w:numFmt w:val="none"/>
      <w:lvlText w:val=""/>
      <w:lvlJc w:val="left"/>
      <w:pPr>
        <w:tabs>
          <w:tab w:val="num" w:pos="360"/>
        </w:tabs>
      </w:pPr>
    </w:lvl>
    <w:lvl w:ilvl="2" w:tplc="214E0C16">
      <w:numFmt w:val="none"/>
      <w:lvlText w:val=""/>
      <w:lvlJc w:val="left"/>
      <w:pPr>
        <w:tabs>
          <w:tab w:val="num" w:pos="360"/>
        </w:tabs>
      </w:pPr>
    </w:lvl>
    <w:lvl w:ilvl="3" w:tplc="162AB8BA">
      <w:numFmt w:val="none"/>
      <w:lvlText w:val=""/>
      <w:lvlJc w:val="left"/>
      <w:pPr>
        <w:tabs>
          <w:tab w:val="num" w:pos="360"/>
        </w:tabs>
      </w:pPr>
    </w:lvl>
    <w:lvl w:ilvl="4" w:tplc="4BF20662">
      <w:numFmt w:val="none"/>
      <w:lvlText w:val=""/>
      <w:lvlJc w:val="left"/>
      <w:pPr>
        <w:tabs>
          <w:tab w:val="num" w:pos="360"/>
        </w:tabs>
      </w:pPr>
    </w:lvl>
    <w:lvl w:ilvl="5" w:tplc="334E9D06">
      <w:numFmt w:val="none"/>
      <w:lvlText w:val=""/>
      <w:lvlJc w:val="left"/>
      <w:pPr>
        <w:tabs>
          <w:tab w:val="num" w:pos="360"/>
        </w:tabs>
      </w:pPr>
    </w:lvl>
    <w:lvl w:ilvl="6" w:tplc="6010E2EE">
      <w:numFmt w:val="none"/>
      <w:lvlText w:val=""/>
      <w:lvlJc w:val="left"/>
      <w:pPr>
        <w:tabs>
          <w:tab w:val="num" w:pos="360"/>
        </w:tabs>
      </w:pPr>
    </w:lvl>
    <w:lvl w:ilvl="7" w:tplc="534CE866">
      <w:numFmt w:val="none"/>
      <w:lvlText w:val=""/>
      <w:lvlJc w:val="left"/>
      <w:pPr>
        <w:tabs>
          <w:tab w:val="num" w:pos="360"/>
        </w:tabs>
      </w:pPr>
    </w:lvl>
    <w:lvl w:ilvl="8" w:tplc="5644E508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0DA56BC"/>
    <w:multiLevelType w:val="hybridMultilevel"/>
    <w:tmpl w:val="E2C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3972"/>
    <w:multiLevelType w:val="hybridMultilevel"/>
    <w:tmpl w:val="1CBCE046"/>
    <w:name w:val="WW8Num1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1B1375"/>
    <w:multiLevelType w:val="hybridMultilevel"/>
    <w:tmpl w:val="6908F6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061E17"/>
    <w:multiLevelType w:val="hybridMultilevel"/>
    <w:tmpl w:val="10A4A7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FA2EF5"/>
    <w:multiLevelType w:val="hybridMultilevel"/>
    <w:tmpl w:val="F7204E6E"/>
    <w:lvl w:ilvl="0" w:tplc="E2AA58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2697F"/>
    <w:multiLevelType w:val="hybridMultilevel"/>
    <w:tmpl w:val="C0C4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7D5A"/>
    <w:multiLevelType w:val="hybridMultilevel"/>
    <w:tmpl w:val="5930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33"/>
  </w:num>
  <w:num w:numId="8">
    <w:abstractNumId w:val="17"/>
  </w:num>
  <w:num w:numId="9">
    <w:abstractNumId w:val="28"/>
  </w:num>
  <w:num w:numId="10">
    <w:abstractNumId w:val="20"/>
  </w:num>
  <w:num w:numId="11">
    <w:abstractNumId w:val="26"/>
  </w:num>
  <w:num w:numId="12">
    <w:abstractNumId w:val="27"/>
  </w:num>
  <w:num w:numId="13">
    <w:abstractNumId w:val="14"/>
  </w:num>
  <w:num w:numId="14">
    <w:abstractNumId w:val="35"/>
  </w:num>
  <w:num w:numId="15">
    <w:abstractNumId w:val="39"/>
  </w:num>
  <w:num w:numId="16">
    <w:abstractNumId w:val="16"/>
  </w:num>
  <w:num w:numId="17">
    <w:abstractNumId w:val="32"/>
  </w:num>
  <w:num w:numId="18">
    <w:abstractNumId w:val="25"/>
  </w:num>
  <w:num w:numId="19">
    <w:abstractNumId w:val="24"/>
  </w:num>
  <w:num w:numId="20">
    <w:abstractNumId w:val="1"/>
  </w:num>
  <w:num w:numId="21">
    <w:abstractNumId w:val="29"/>
  </w:num>
  <w:num w:numId="22">
    <w:abstractNumId w:val="40"/>
  </w:num>
  <w:num w:numId="23">
    <w:abstractNumId w:val="31"/>
  </w:num>
  <w:num w:numId="24">
    <w:abstractNumId w:val="18"/>
  </w:num>
  <w:num w:numId="25">
    <w:abstractNumId w:val="36"/>
  </w:num>
  <w:num w:numId="26">
    <w:abstractNumId w:val="21"/>
  </w:num>
  <w:num w:numId="27">
    <w:abstractNumId w:val="4"/>
  </w:num>
  <w:num w:numId="28">
    <w:abstractNumId w:val="30"/>
  </w:num>
  <w:num w:numId="29">
    <w:abstractNumId w:val="23"/>
  </w:num>
  <w:num w:numId="30">
    <w:abstractNumId w:val="19"/>
  </w:num>
  <w:num w:numId="31">
    <w:abstractNumId w:val="15"/>
  </w:num>
  <w:num w:numId="32">
    <w:abstractNumId w:val="38"/>
  </w:num>
  <w:num w:numId="33">
    <w:abstractNumId w:val="13"/>
  </w:num>
  <w:num w:numId="34">
    <w:abstractNumId w:val="22"/>
  </w:num>
  <w:num w:numId="3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99B"/>
    <w:rsid w:val="000031A0"/>
    <w:rsid w:val="00005BDB"/>
    <w:rsid w:val="00006E84"/>
    <w:rsid w:val="00015F9B"/>
    <w:rsid w:val="000209E6"/>
    <w:rsid w:val="00020AA8"/>
    <w:rsid w:val="000230B9"/>
    <w:rsid w:val="0002492C"/>
    <w:rsid w:val="00037600"/>
    <w:rsid w:val="00047DBA"/>
    <w:rsid w:val="000617C5"/>
    <w:rsid w:val="0006584B"/>
    <w:rsid w:val="0007217D"/>
    <w:rsid w:val="000777F1"/>
    <w:rsid w:val="000801DA"/>
    <w:rsid w:val="00097CD5"/>
    <w:rsid w:val="000A0765"/>
    <w:rsid w:val="000A1936"/>
    <w:rsid w:val="000A5E60"/>
    <w:rsid w:val="000A6F6D"/>
    <w:rsid w:val="000A79BF"/>
    <w:rsid w:val="000B1207"/>
    <w:rsid w:val="000B15FF"/>
    <w:rsid w:val="000B235D"/>
    <w:rsid w:val="000B7079"/>
    <w:rsid w:val="000C3C5B"/>
    <w:rsid w:val="000C4F97"/>
    <w:rsid w:val="000C79F7"/>
    <w:rsid w:val="000D05D2"/>
    <w:rsid w:val="000D2FF5"/>
    <w:rsid w:val="000D4094"/>
    <w:rsid w:val="000D43B4"/>
    <w:rsid w:val="000D68D0"/>
    <w:rsid w:val="000F2017"/>
    <w:rsid w:val="00102E7C"/>
    <w:rsid w:val="00120155"/>
    <w:rsid w:val="001204D0"/>
    <w:rsid w:val="00125124"/>
    <w:rsid w:val="00126888"/>
    <w:rsid w:val="00126EDF"/>
    <w:rsid w:val="00132526"/>
    <w:rsid w:val="00133AF3"/>
    <w:rsid w:val="0013593D"/>
    <w:rsid w:val="00140BE7"/>
    <w:rsid w:val="00144134"/>
    <w:rsid w:val="00151209"/>
    <w:rsid w:val="00151311"/>
    <w:rsid w:val="00154F9B"/>
    <w:rsid w:val="00161DC1"/>
    <w:rsid w:val="00162672"/>
    <w:rsid w:val="00164203"/>
    <w:rsid w:val="00165A63"/>
    <w:rsid w:val="001662D5"/>
    <w:rsid w:val="00171F03"/>
    <w:rsid w:val="00175D54"/>
    <w:rsid w:val="0017781D"/>
    <w:rsid w:val="0018283E"/>
    <w:rsid w:val="00182A33"/>
    <w:rsid w:val="00186655"/>
    <w:rsid w:val="00192274"/>
    <w:rsid w:val="00193D57"/>
    <w:rsid w:val="0019431A"/>
    <w:rsid w:val="001B23D9"/>
    <w:rsid w:val="001C3BFC"/>
    <w:rsid w:val="001D6C4E"/>
    <w:rsid w:val="001E3D37"/>
    <w:rsid w:val="001E7D57"/>
    <w:rsid w:val="001F032A"/>
    <w:rsid w:val="001F48AE"/>
    <w:rsid w:val="002005AA"/>
    <w:rsid w:val="00204772"/>
    <w:rsid w:val="00204881"/>
    <w:rsid w:val="00206EDE"/>
    <w:rsid w:val="00211652"/>
    <w:rsid w:val="00215621"/>
    <w:rsid w:val="00224412"/>
    <w:rsid w:val="00224999"/>
    <w:rsid w:val="00226034"/>
    <w:rsid w:val="002320BC"/>
    <w:rsid w:val="0023362A"/>
    <w:rsid w:val="002369D3"/>
    <w:rsid w:val="00240820"/>
    <w:rsid w:val="00240A89"/>
    <w:rsid w:val="002473E3"/>
    <w:rsid w:val="002505F0"/>
    <w:rsid w:val="00255746"/>
    <w:rsid w:val="0026020C"/>
    <w:rsid w:val="00264A30"/>
    <w:rsid w:val="00265E86"/>
    <w:rsid w:val="00270C00"/>
    <w:rsid w:val="00271443"/>
    <w:rsid w:val="00273B34"/>
    <w:rsid w:val="00275D81"/>
    <w:rsid w:val="00283B55"/>
    <w:rsid w:val="002846F1"/>
    <w:rsid w:val="00285D2E"/>
    <w:rsid w:val="00291F9F"/>
    <w:rsid w:val="002A6706"/>
    <w:rsid w:val="002B57B9"/>
    <w:rsid w:val="002C26AD"/>
    <w:rsid w:val="002C2F51"/>
    <w:rsid w:val="002C7F09"/>
    <w:rsid w:val="002D34E7"/>
    <w:rsid w:val="002D7D7B"/>
    <w:rsid w:val="002E0632"/>
    <w:rsid w:val="002F026D"/>
    <w:rsid w:val="002F04BD"/>
    <w:rsid w:val="00306206"/>
    <w:rsid w:val="00320A80"/>
    <w:rsid w:val="00326868"/>
    <w:rsid w:val="0033287E"/>
    <w:rsid w:val="00337BCF"/>
    <w:rsid w:val="00342D86"/>
    <w:rsid w:val="00347E31"/>
    <w:rsid w:val="00351548"/>
    <w:rsid w:val="00361201"/>
    <w:rsid w:val="00367974"/>
    <w:rsid w:val="0037148E"/>
    <w:rsid w:val="00373DDF"/>
    <w:rsid w:val="00376544"/>
    <w:rsid w:val="0037696C"/>
    <w:rsid w:val="00384AA1"/>
    <w:rsid w:val="00387029"/>
    <w:rsid w:val="003932DA"/>
    <w:rsid w:val="00395EFE"/>
    <w:rsid w:val="003A0915"/>
    <w:rsid w:val="003B246E"/>
    <w:rsid w:val="003B2B8B"/>
    <w:rsid w:val="003B6032"/>
    <w:rsid w:val="003B75C8"/>
    <w:rsid w:val="003C2E73"/>
    <w:rsid w:val="003C6A6C"/>
    <w:rsid w:val="003D6598"/>
    <w:rsid w:val="003D72A4"/>
    <w:rsid w:val="003E7646"/>
    <w:rsid w:val="00407765"/>
    <w:rsid w:val="00407C89"/>
    <w:rsid w:val="00411005"/>
    <w:rsid w:val="004145C0"/>
    <w:rsid w:val="00416FC9"/>
    <w:rsid w:val="004208E5"/>
    <w:rsid w:val="0042542F"/>
    <w:rsid w:val="004256F4"/>
    <w:rsid w:val="0043098B"/>
    <w:rsid w:val="0043533D"/>
    <w:rsid w:val="00435A02"/>
    <w:rsid w:val="00435FF3"/>
    <w:rsid w:val="00446CA9"/>
    <w:rsid w:val="00450288"/>
    <w:rsid w:val="0045431A"/>
    <w:rsid w:val="0045489A"/>
    <w:rsid w:val="00455F48"/>
    <w:rsid w:val="004628B3"/>
    <w:rsid w:val="00472B65"/>
    <w:rsid w:val="0047315B"/>
    <w:rsid w:val="00476D84"/>
    <w:rsid w:val="00480FE7"/>
    <w:rsid w:val="00481D9C"/>
    <w:rsid w:val="00487BF8"/>
    <w:rsid w:val="00493E52"/>
    <w:rsid w:val="004969E9"/>
    <w:rsid w:val="004A1F15"/>
    <w:rsid w:val="004B097B"/>
    <w:rsid w:val="004B35AD"/>
    <w:rsid w:val="004D2CB8"/>
    <w:rsid w:val="004D64D2"/>
    <w:rsid w:val="004D7927"/>
    <w:rsid w:val="004E18D5"/>
    <w:rsid w:val="004E4602"/>
    <w:rsid w:val="004E7A01"/>
    <w:rsid w:val="004F6FB6"/>
    <w:rsid w:val="005031EE"/>
    <w:rsid w:val="005057C4"/>
    <w:rsid w:val="005131FF"/>
    <w:rsid w:val="0051759A"/>
    <w:rsid w:val="00521911"/>
    <w:rsid w:val="00526742"/>
    <w:rsid w:val="00540FA8"/>
    <w:rsid w:val="00541071"/>
    <w:rsid w:val="0054161C"/>
    <w:rsid w:val="00541CD8"/>
    <w:rsid w:val="0054327B"/>
    <w:rsid w:val="00550A48"/>
    <w:rsid w:val="00552F3C"/>
    <w:rsid w:val="005662C8"/>
    <w:rsid w:val="00583189"/>
    <w:rsid w:val="005850E9"/>
    <w:rsid w:val="00593A17"/>
    <w:rsid w:val="00595E02"/>
    <w:rsid w:val="00596ACB"/>
    <w:rsid w:val="005A0F7E"/>
    <w:rsid w:val="005A12F3"/>
    <w:rsid w:val="005A1C0C"/>
    <w:rsid w:val="005B231C"/>
    <w:rsid w:val="005C0CB8"/>
    <w:rsid w:val="005C1105"/>
    <w:rsid w:val="005C143C"/>
    <w:rsid w:val="005D0A7A"/>
    <w:rsid w:val="005D1A4D"/>
    <w:rsid w:val="005D62C8"/>
    <w:rsid w:val="005D7783"/>
    <w:rsid w:val="005E0325"/>
    <w:rsid w:val="005E28B4"/>
    <w:rsid w:val="005E4ADB"/>
    <w:rsid w:val="005E7C58"/>
    <w:rsid w:val="005F375A"/>
    <w:rsid w:val="00600A67"/>
    <w:rsid w:val="00602FDD"/>
    <w:rsid w:val="0061158A"/>
    <w:rsid w:val="00621672"/>
    <w:rsid w:val="006217E0"/>
    <w:rsid w:val="00622B7B"/>
    <w:rsid w:val="00624ED6"/>
    <w:rsid w:val="00625813"/>
    <w:rsid w:val="00632F93"/>
    <w:rsid w:val="0063473B"/>
    <w:rsid w:val="00634D09"/>
    <w:rsid w:val="00636ADB"/>
    <w:rsid w:val="0064554B"/>
    <w:rsid w:val="00647F50"/>
    <w:rsid w:val="00660004"/>
    <w:rsid w:val="00662D4E"/>
    <w:rsid w:val="0066531F"/>
    <w:rsid w:val="00680497"/>
    <w:rsid w:val="00681E06"/>
    <w:rsid w:val="006835B8"/>
    <w:rsid w:val="00686835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6B4D"/>
    <w:rsid w:val="0070138F"/>
    <w:rsid w:val="0070192C"/>
    <w:rsid w:val="007101BC"/>
    <w:rsid w:val="00713F77"/>
    <w:rsid w:val="007152F9"/>
    <w:rsid w:val="0071702C"/>
    <w:rsid w:val="007206CD"/>
    <w:rsid w:val="00726765"/>
    <w:rsid w:val="007304BE"/>
    <w:rsid w:val="00731D29"/>
    <w:rsid w:val="00742112"/>
    <w:rsid w:val="007432E0"/>
    <w:rsid w:val="00746B2A"/>
    <w:rsid w:val="00747338"/>
    <w:rsid w:val="0075212B"/>
    <w:rsid w:val="00761633"/>
    <w:rsid w:val="00765761"/>
    <w:rsid w:val="00765EDC"/>
    <w:rsid w:val="00776FCA"/>
    <w:rsid w:val="00786121"/>
    <w:rsid w:val="007A011F"/>
    <w:rsid w:val="007A45C5"/>
    <w:rsid w:val="007A50AA"/>
    <w:rsid w:val="007C0843"/>
    <w:rsid w:val="007E0904"/>
    <w:rsid w:val="007E3155"/>
    <w:rsid w:val="007E44C7"/>
    <w:rsid w:val="007E533C"/>
    <w:rsid w:val="007F1543"/>
    <w:rsid w:val="00801BD3"/>
    <w:rsid w:val="00807FA0"/>
    <w:rsid w:val="00812ED2"/>
    <w:rsid w:val="00822628"/>
    <w:rsid w:val="00835899"/>
    <w:rsid w:val="008508F7"/>
    <w:rsid w:val="00850BEE"/>
    <w:rsid w:val="00850ECD"/>
    <w:rsid w:val="00861ED9"/>
    <w:rsid w:val="00865F87"/>
    <w:rsid w:val="00873782"/>
    <w:rsid w:val="00877C22"/>
    <w:rsid w:val="00877D1A"/>
    <w:rsid w:val="00877EE9"/>
    <w:rsid w:val="00882EB8"/>
    <w:rsid w:val="008842B8"/>
    <w:rsid w:val="00891C53"/>
    <w:rsid w:val="008A6A8F"/>
    <w:rsid w:val="008B0101"/>
    <w:rsid w:val="008B110A"/>
    <w:rsid w:val="008B1D15"/>
    <w:rsid w:val="008B4877"/>
    <w:rsid w:val="008B51F3"/>
    <w:rsid w:val="008B7AB4"/>
    <w:rsid w:val="008C182B"/>
    <w:rsid w:val="008D233D"/>
    <w:rsid w:val="008D26C7"/>
    <w:rsid w:val="008D485D"/>
    <w:rsid w:val="008D5961"/>
    <w:rsid w:val="008E00DF"/>
    <w:rsid w:val="008E1566"/>
    <w:rsid w:val="008E1723"/>
    <w:rsid w:val="008F01F9"/>
    <w:rsid w:val="008F20A8"/>
    <w:rsid w:val="008F38FC"/>
    <w:rsid w:val="008F3966"/>
    <w:rsid w:val="008F5A83"/>
    <w:rsid w:val="009055D0"/>
    <w:rsid w:val="00906C9A"/>
    <w:rsid w:val="00910ECE"/>
    <w:rsid w:val="009155DC"/>
    <w:rsid w:val="00916B02"/>
    <w:rsid w:val="00916B1D"/>
    <w:rsid w:val="00936B91"/>
    <w:rsid w:val="009375E3"/>
    <w:rsid w:val="00950002"/>
    <w:rsid w:val="00950655"/>
    <w:rsid w:val="009560A5"/>
    <w:rsid w:val="00957ED1"/>
    <w:rsid w:val="00964512"/>
    <w:rsid w:val="00966AF4"/>
    <w:rsid w:val="00971859"/>
    <w:rsid w:val="00971DA9"/>
    <w:rsid w:val="00971E8B"/>
    <w:rsid w:val="00974720"/>
    <w:rsid w:val="00975496"/>
    <w:rsid w:val="009800B1"/>
    <w:rsid w:val="009825E7"/>
    <w:rsid w:val="00983AB9"/>
    <w:rsid w:val="00985E80"/>
    <w:rsid w:val="00990D8D"/>
    <w:rsid w:val="00992B9D"/>
    <w:rsid w:val="00992DEE"/>
    <w:rsid w:val="009A3682"/>
    <w:rsid w:val="009A4A5F"/>
    <w:rsid w:val="009A511B"/>
    <w:rsid w:val="009B1E2B"/>
    <w:rsid w:val="009C063E"/>
    <w:rsid w:val="009C5C33"/>
    <w:rsid w:val="009C5CE3"/>
    <w:rsid w:val="009C5EA8"/>
    <w:rsid w:val="009D0721"/>
    <w:rsid w:val="009E12FA"/>
    <w:rsid w:val="009E1668"/>
    <w:rsid w:val="009E21C8"/>
    <w:rsid w:val="009F1049"/>
    <w:rsid w:val="009F4360"/>
    <w:rsid w:val="009F44E0"/>
    <w:rsid w:val="009F4DE0"/>
    <w:rsid w:val="00A0004B"/>
    <w:rsid w:val="00A00F8B"/>
    <w:rsid w:val="00A07D0D"/>
    <w:rsid w:val="00A117D3"/>
    <w:rsid w:val="00A13148"/>
    <w:rsid w:val="00A1380B"/>
    <w:rsid w:val="00A21C2A"/>
    <w:rsid w:val="00A30209"/>
    <w:rsid w:val="00A3648A"/>
    <w:rsid w:val="00A37EAD"/>
    <w:rsid w:val="00A412EA"/>
    <w:rsid w:val="00A4789C"/>
    <w:rsid w:val="00A53AC4"/>
    <w:rsid w:val="00A55357"/>
    <w:rsid w:val="00A57230"/>
    <w:rsid w:val="00A6010B"/>
    <w:rsid w:val="00A63866"/>
    <w:rsid w:val="00A653BE"/>
    <w:rsid w:val="00A71DD0"/>
    <w:rsid w:val="00A72FDA"/>
    <w:rsid w:val="00A75E6A"/>
    <w:rsid w:val="00A82642"/>
    <w:rsid w:val="00A853BE"/>
    <w:rsid w:val="00A857CA"/>
    <w:rsid w:val="00A90093"/>
    <w:rsid w:val="00A951B5"/>
    <w:rsid w:val="00AA11C5"/>
    <w:rsid w:val="00AA1A5A"/>
    <w:rsid w:val="00AA6D33"/>
    <w:rsid w:val="00AB05F6"/>
    <w:rsid w:val="00AB1046"/>
    <w:rsid w:val="00AB2581"/>
    <w:rsid w:val="00AB2F0A"/>
    <w:rsid w:val="00AB3D3E"/>
    <w:rsid w:val="00AC6145"/>
    <w:rsid w:val="00AD71B9"/>
    <w:rsid w:val="00AE1C0B"/>
    <w:rsid w:val="00AE5993"/>
    <w:rsid w:val="00AE61CD"/>
    <w:rsid w:val="00AF150F"/>
    <w:rsid w:val="00AF19AC"/>
    <w:rsid w:val="00B01523"/>
    <w:rsid w:val="00B01E25"/>
    <w:rsid w:val="00B101FC"/>
    <w:rsid w:val="00B16AFC"/>
    <w:rsid w:val="00B31BAA"/>
    <w:rsid w:val="00B32C1A"/>
    <w:rsid w:val="00B32F74"/>
    <w:rsid w:val="00B41B49"/>
    <w:rsid w:val="00B45076"/>
    <w:rsid w:val="00B472B5"/>
    <w:rsid w:val="00B47F30"/>
    <w:rsid w:val="00B530EB"/>
    <w:rsid w:val="00B536AC"/>
    <w:rsid w:val="00B549E5"/>
    <w:rsid w:val="00B54FE8"/>
    <w:rsid w:val="00B6179F"/>
    <w:rsid w:val="00B63E00"/>
    <w:rsid w:val="00B669D0"/>
    <w:rsid w:val="00B73CC4"/>
    <w:rsid w:val="00B76F29"/>
    <w:rsid w:val="00B80487"/>
    <w:rsid w:val="00B83F16"/>
    <w:rsid w:val="00B84B69"/>
    <w:rsid w:val="00B86562"/>
    <w:rsid w:val="00B91EA6"/>
    <w:rsid w:val="00B971E7"/>
    <w:rsid w:val="00BA1A56"/>
    <w:rsid w:val="00BA3C8C"/>
    <w:rsid w:val="00BA5A1D"/>
    <w:rsid w:val="00BA66E1"/>
    <w:rsid w:val="00BB27F3"/>
    <w:rsid w:val="00BB6A60"/>
    <w:rsid w:val="00BB7F82"/>
    <w:rsid w:val="00BC1BA3"/>
    <w:rsid w:val="00BC4D15"/>
    <w:rsid w:val="00BC7695"/>
    <w:rsid w:val="00BE4667"/>
    <w:rsid w:val="00BE5D9E"/>
    <w:rsid w:val="00BF0CAA"/>
    <w:rsid w:val="00BF1F4F"/>
    <w:rsid w:val="00BF3463"/>
    <w:rsid w:val="00BF73B0"/>
    <w:rsid w:val="00C03144"/>
    <w:rsid w:val="00C0749B"/>
    <w:rsid w:val="00C07D85"/>
    <w:rsid w:val="00C10938"/>
    <w:rsid w:val="00C13CA8"/>
    <w:rsid w:val="00C15720"/>
    <w:rsid w:val="00C2058A"/>
    <w:rsid w:val="00C22CC9"/>
    <w:rsid w:val="00C365FF"/>
    <w:rsid w:val="00C42878"/>
    <w:rsid w:val="00C43D89"/>
    <w:rsid w:val="00C50C33"/>
    <w:rsid w:val="00C51DE8"/>
    <w:rsid w:val="00C52158"/>
    <w:rsid w:val="00C62E37"/>
    <w:rsid w:val="00C6426F"/>
    <w:rsid w:val="00C700E5"/>
    <w:rsid w:val="00C9203F"/>
    <w:rsid w:val="00C924DB"/>
    <w:rsid w:val="00C92B00"/>
    <w:rsid w:val="00C95874"/>
    <w:rsid w:val="00CB0A2C"/>
    <w:rsid w:val="00CC6F98"/>
    <w:rsid w:val="00CD1EFA"/>
    <w:rsid w:val="00CE0176"/>
    <w:rsid w:val="00CE16D0"/>
    <w:rsid w:val="00CE20A8"/>
    <w:rsid w:val="00CE5337"/>
    <w:rsid w:val="00CE5528"/>
    <w:rsid w:val="00CE75D5"/>
    <w:rsid w:val="00D01968"/>
    <w:rsid w:val="00D06284"/>
    <w:rsid w:val="00D22D50"/>
    <w:rsid w:val="00D25B10"/>
    <w:rsid w:val="00D27918"/>
    <w:rsid w:val="00D30383"/>
    <w:rsid w:val="00D31E27"/>
    <w:rsid w:val="00D32131"/>
    <w:rsid w:val="00D329DF"/>
    <w:rsid w:val="00D36F7A"/>
    <w:rsid w:val="00D402BA"/>
    <w:rsid w:val="00D410DA"/>
    <w:rsid w:val="00D416E5"/>
    <w:rsid w:val="00D42127"/>
    <w:rsid w:val="00D44AC3"/>
    <w:rsid w:val="00D44C1E"/>
    <w:rsid w:val="00D47DE5"/>
    <w:rsid w:val="00D50593"/>
    <w:rsid w:val="00D5612E"/>
    <w:rsid w:val="00D60FC9"/>
    <w:rsid w:val="00D62E01"/>
    <w:rsid w:val="00D6386C"/>
    <w:rsid w:val="00D67765"/>
    <w:rsid w:val="00D82057"/>
    <w:rsid w:val="00D841D7"/>
    <w:rsid w:val="00D8759E"/>
    <w:rsid w:val="00DA07D9"/>
    <w:rsid w:val="00DA0FAE"/>
    <w:rsid w:val="00DA1E01"/>
    <w:rsid w:val="00DA33F8"/>
    <w:rsid w:val="00DA3F1E"/>
    <w:rsid w:val="00DA5DC8"/>
    <w:rsid w:val="00DA66C8"/>
    <w:rsid w:val="00DA6E56"/>
    <w:rsid w:val="00DB1A28"/>
    <w:rsid w:val="00DB2BBD"/>
    <w:rsid w:val="00DB7636"/>
    <w:rsid w:val="00DC5688"/>
    <w:rsid w:val="00DD4393"/>
    <w:rsid w:val="00DE5A5D"/>
    <w:rsid w:val="00DE687B"/>
    <w:rsid w:val="00DF3345"/>
    <w:rsid w:val="00E04313"/>
    <w:rsid w:val="00E108CD"/>
    <w:rsid w:val="00E1316F"/>
    <w:rsid w:val="00E15024"/>
    <w:rsid w:val="00E22931"/>
    <w:rsid w:val="00E31714"/>
    <w:rsid w:val="00E32ECA"/>
    <w:rsid w:val="00E353EF"/>
    <w:rsid w:val="00E35712"/>
    <w:rsid w:val="00E445E0"/>
    <w:rsid w:val="00E55606"/>
    <w:rsid w:val="00E62022"/>
    <w:rsid w:val="00E70B95"/>
    <w:rsid w:val="00E71968"/>
    <w:rsid w:val="00E8020D"/>
    <w:rsid w:val="00E9245C"/>
    <w:rsid w:val="00E93C28"/>
    <w:rsid w:val="00E968B6"/>
    <w:rsid w:val="00EA1BD5"/>
    <w:rsid w:val="00EA5FE8"/>
    <w:rsid w:val="00EB6BDC"/>
    <w:rsid w:val="00EC01AD"/>
    <w:rsid w:val="00EC6EEA"/>
    <w:rsid w:val="00ED1C1A"/>
    <w:rsid w:val="00ED398C"/>
    <w:rsid w:val="00EE1F75"/>
    <w:rsid w:val="00EF0C34"/>
    <w:rsid w:val="00EF1E0F"/>
    <w:rsid w:val="00EF212C"/>
    <w:rsid w:val="00EF4D3B"/>
    <w:rsid w:val="00EF5579"/>
    <w:rsid w:val="00EF6FF6"/>
    <w:rsid w:val="00EF7466"/>
    <w:rsid w:val="00F0098A"/>
    <w:rsid w:val="00F00FB4"/>
    <w:rsid w:val="00F03A35"/>
    <w:rsid w:val="00F03E35"/>
    <w:rsid w:val="00F06091"/>
    <w:rsid w:val="00F131A8"/>
    <w:rsid w:val="00F1521F"/>
    <w:rsid w:val="00F15A52"/>
    <w:rsid w:val="00F24871"/>
    <w:rsid w:val="00F27A86"/>
    <w:rsid w:val="00F33092"/>
    <w:rsid w:val="00F34736"/>
    <w:rsid w:val="00F410A9"/>
    <w:rsid w:val="00F431D8"/>
    <w:rsid w:val="00F43FEA"/>
    <w:rsid w:val="00F4478A"/>
    <w:rsid w:val="00F630C7"/>
    <w:rsid w:val="00F64438"/>
    <w:rsid w:val="00F64683"/>
    <w:rsid w:val="00F77195"/>
    <w:rsid w:val="00F77E85"/>
    <w:rsid w:val="00F83A36"/>
    <w:rsid w:val="00F85491"/>
    <w:rsid w:val="00F874E7"/>
    <w:rsid w:val="00F9386C"/>
    <w:rsid w:val="00F9485A"/>
    <w:rsid w:val="00F974F5"/>
    <w:rsid w:val="00FA06AE"/>
    <w:rsid w:val="00FA0774"/>
    <w:rsid w:val="00FA36DF"/>
    <w:rsid w:val="00FA4D2C"/>
    <w:rsid w:val="00FC147B"/>
    <w:rsid w:val="00FC17D7"/>
    <w:rsid w:val="00FC290D"/>
    <w:rsid w:val="00FC7B80"/>
    <w:rsid w:val="00FD038B"/>
    <w:rsid w:val="00FD352E"/>
    <w:rsid w:val="00FE068E"/>
    <w:rsid w:val="00FE237B"/>
    <w:rsid w:val="00FE3CA0"/>
    <w:rsid w:val="00FE4DA7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D6AB-3684-49F2-9A7B-1671EF4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47F50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211652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211652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DC5688"/>
    <w:rPr>
      <w:b/>
      <w:bCs/>
    </w:rPr>
  </w:style>
  <w:style w:type="paragraph" w:customStyle="1" w:styleId="Teksttreci">
    <w:name w:val="Tekst treści"/>
    <w:basedOn w:val="Normalny"/>
    <w:rsid w:val="009A4A5F"/>
    <w:pPr>
      <w:widowControl/>
      <w:shd w:val="clear" w:color="auto" w:fill="FFFFFF"/>
      <w:overflowPunct/>
      <w:autoSpaceDE/>
      <w:spacing w:before="540" w:line="0" w:lineRule="atLeast"/>
      <w:ind w:hanging="700"/>
      <w:textAlignment w:val="auto"/>
    </w:pPr>
    <w:rPr>
      <w:rFonts w:ascii="Segoe UI" w:eastAsia="Segoe UI" w:hAnsi="Segoe UI" w:cs="Segoe UI"/>
      <w:color w:val="000000"/>
      <w:sz w:val="18"/>
      <w:szCs w:val="18"/>
    </w:rPr>
  </w:style>
  <w:style w:type="paragraph" w:customStyle="1" w:styleId="BodyText21">
    <w:name w:val="Body Text 21"/>
    <w:basedOn w:val="Normalny"/>
    <w:rsid w:val="000D2FF5"/>
    <w:pPr>
      <w:widowControl/>
      <w:tabs>
        <w:tab w:val="left" w:pos="0"/>
      </w:tabs>
      <w:suppressAutoHyphens w:val="0"/>
      <w:overflowPunct/>
      <w:autoSpaceDE/>
      <w:jc w:val="both"/>
      <w:textAlignment w:val="auto"/>
    </w:pPr>
    <w:rPr>
      <w:sz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D2F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2FF5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2F49-2709-45C8-8D46-6BC75432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4890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34167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7</cp:revision>
  <cp:lastPrinted>2015-07-21T09:55:00Z</cp:lastPrinted>
  <dcterms:created xsi:type="dcterms:W3CDTF">2016-11-08T12:41:00Z</dcterms:created>
  <dcterms:modified xsi:type="dcterms:W3CDTF">2017-12-22T15:31:00Z</dcterms:modified>
</cp:coreProperties>
</file>