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9808" w14:textId="3347EBFA" w:rsidR="0045431A" w:rsidRDefault="0045431A" w:rsidP="00324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SPECYFIKACJA </w:t>
      </w:r>
      <w:r w:rsidR="00324F2C" w:rsidRPr="00C0302D">
        <w:rPr>
          <w:rFonts w:asciiTheme="minorHAnsi" w:hAnsiTheme="minorHAnsi" w:cstheme="minorHAnsi"/>
          <w:b/>
          <w:sz w:val="22"/>
          <w:szCs w:val="22"/>
        </w:rPr>
        <w:t xml:space="preserve">ISTOTNYCH </w:t>
      </w:r>
      <w:r w:rsidRPr="00C0302D">
        <w:rPr>
          <w:rFonts w:asciiTheme="minorHAnsi" w:hAnsiTheme="minorHAnsi" w:cstheme="minorHAnsi"/>
          <w:b/>
          <w:sz w:val="22"/>
          <w:szCs w:val="22"/>
        </w:rPr>
        <w:t>WARUNKÓW ZAMÓWIENIA</w:t>
      </w:r>
    </w:p>
    <w:p w14:paraId="6934AFBB" w14:textId="6ECA319A" w:rsidR="00FC3576" w:rsidRPr="00FC3576" w:rsidRDefault="00FC3576" w:rsidP="00324F2C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3576">
        <w:rPr>
          <w:rFonts w:asciiTheme="minorHAnsi" w:hAnsiTheme="minorHAnsi" w:cstheme="minorHAnsi"/>
          <w:b/>
          <w:color w:val="FF0000"/>
          <w:sz w:val="28"/>
          <w:szCs w:val="28"/>
        </w:rPr>
        <w:t>Po modyfikacji z dnia 08.01.2021 r.</w:t>
      </w:r>
    </w:p>
    <w:p w14:paraId="4C8C2AAB" w14:textId="50787B02" w:rsidR="0045431A" w:rsidRPr="00C0302D" w:rsidRDefault="0007217D" w:rsidP="0045431A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C0302D">
        <w:rPr>
          <w:rFonts w:asciiTheme="minorHAnsi" w:hAnsiTheme="minorHAnsi" w:cstheme="minorHAnsi"/>
          <w:b/>
          <w:sz w:val="22"/>
          <w:szCs w:val="22"/>
        </w:rPr>
        <w:t>15</w:t>
      </w:r>
      <w:r w:rsidR="00B6179F" w:rsidRPr="00C0302D">
        <w:rPr>
          <w:rFonts w:asciiTheme="minorHAnsi" w:hAnsiTheme="minorHAnsi" w:cstheme="minorHAnsi"/>
          <w:b/>
          <w:sz w:val="22"/>
          <w:szCs w:val="22"/>
        </w:rPr>
        <w:t>/</w:t>
      </w:r>
      <w:r w:rsidR="007152F9" w:rsidRPr="00C0302D">
        <w:rPr>
          <w:rFonts w:asciiTheme="minorHAnsi" w:hAnsiTheme="minorHAnsi" w:cstheme="minorHAnsi"/>
          <w:b/>
          <w:sz w:val="22"/>
          <w:szCs w:val="22"/>
        </w:rPr>
        <w:t>20</w:t>
      </w:r>
      <w:r w:rsidR="00C0302D">
        <w:rPr>
          <w:rFonts w:asciiTheme="minorHAnsi" w:hAnsiTheme="minorHAnsi" w:cstheme="minorHAnsi"/>
          <w:b/>
          <w:sz w:val="22"/>
          <w:szCs w:val="22"/>
        </w:rPr>
        <w:t>20</w:t>
      </w:r>
    </w:p>
    <w:p w14:paraId="384DD211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C8097E4" w14:textId="38E3D60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Nazwa: </w:t>
      </w:r>
      <w:bookmarkStart w:id="0" w:name="_Hlk60318753"/>
      <w:bookmarkStart w:id="1" w:name="_Hlk60318405"/>
      <w:r w:rsidR="00FD2D29" w:rsidRPr="00C0302D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C0302D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taborety).</w:t>
      </w:r>
      <w:bookmarkEnd w:id="0"/>
    </w:p>
    <w:bookmarkEnd w:id="1"/>
    <w:p w14:paraId="0C4FC4C5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3C8338" w14:textId="77777777" w:rsidR="0045431A" w:rsidRPr="00C0302D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I. NAZWA ORAZ ADRES ZAMAWIAJĄCEGO:</w:t>
      </w:r>
    </w:p>
    <w:p w14:paraId="0B82EA64" w14:textId="77777777" w:rsidR="00D96978" w:rsidRPr="00C0302D" w:rsidRDefault="00D96978" w:rsidP="00575E38">
      <w:pPr>
        <w:widowControl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Postępowanie prowadzone jest w imieniu i na rzecz:</w:t>
      </w:r>
    </w:p>
    <w:p w14:paraId="3866B94C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Bydgoszczy, ul. Markwarta 4-6, 85-015 Bydgoszcz</w:t>
      </w:r>
    </w:p>
    <w:p w14:paraId="57DF7093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zwanym w treści SIWZ „</w:t>
      </w:r>
      <w:r w:rsidRPr="00C0302D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C0302D">
        <w:rPr>
          <w:rFonts w:asciiTheme="minorHAnsi" w:hAnsiTheme="minorHAnsi" w:cstheme="minorHAnsi"/>
          <w:sz w:val="22"/>
          <w:szCs w:val="22"/>
        </w:rPr>
        <w:t>”</w:t>
      </w:r>
    </w:p>
    <w:p w14:paraId="31EE9AAF" w14:textId="77777777" w:rsidR="00D96978" w:rsidRPr="00C0302D" w:rsidRDefault="00D96978" w:rsidP="00575E38">
      <w:pPr>
        <w:numPr>
          <w:ilvl w:val="0"/>
          <w:numId w:val="16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Sprawę prowadzi: Dział Zamówień Publicznych SP WZOZ MSW w Bydgoszczy</w:t>
      </w:r>
    </w:p>
    <w:p w14:paraId="29B0F8E7" w14:textId="77777777" w:rsidR="00F81340" w:rsidRPr="00C0302D" w:rsidRDefault="00D96978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telefon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: / 052 / 582-62-52, </w:t>
      </w: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faks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>: /052/ 582-62-09</w:t>
      </w:r>
      <w:r w:rsidR="00F81340"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05497AC8" w14:textId="77777777" w:rsidR="00D96978" w:rsidRPr="00C0302D" w:rsidRDefault="00F81340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 e-mail </w:t>
      </w:r>
      <w:hyperlink r:id="rId8" w:history="1">
        <w:r w:rsidRPr="00C0302D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przetargi@szpitalmsw.bydgoszcz.pl</w:t>
        </w:r>
      </w:hyperlink>
    </w:p>
    <w:p w14:paraId="6EF7FB5B" w14:textId="77777777" w:rsidR="00D96978" w:rsidRPr="00C0302D" w:rsidRDefault="00FC3576" w:rsidP="00D9697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96978" w:rsidRPr="00C0302D">
          <w:rPr>
            <w:rStyle w:val="Hipercze"/>
            <w:rFonts w:asciiTheme="minorHAnsi" w:hAnsiTheme="minorHAnsi" w:cstheme="minorHAnsi"/>
            <w:sz w:val="22"/>
            <w:szCs w:val="22"/>
          </w:rPr>
          <w:t>www.szpital-msw.bydgoszcz.pl</w:t>
        </w:r>
      </w:hyperlink>
    </w:p>
    <w:p w14:paraId="3A72D4CF" w14:textId="77777777" w:rsidR="001C27D0" w:rsidRPr="00C0302D" w:rsidRDefault="001C27D0" w:rsidP="0002492C">
      <w:pPr>
        <w:pStyle w:val="WW-BodyText21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25AE1B0" w14:textId="77777777" w:rsidR="0045431A" w:rsidRPr="00C0302D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II. TRYB UDZIELENIA ZAMÓWIENIA ORAZ INFORMACJE OGÓLNE:</w:t>
      </w:r>
    </w:p>
    <w:p w14:paraId="43191B2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353464F1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361131F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4CB798D7" w14:textId="77777777" w:rsidR="00F6634A" w:rsidRPr="00F5054B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3A6F5975" w14:textId="77777777" w:rsidR="00F6634A" w:rsidRPr="00E25A11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5CC79FD0" w14:textId="77777777" w:rsidR="00F6634A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714AE53F" w14:textId="77777777" w:rsidR="00F6634A" w:rsidRPr="00827DED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149974C" w14:textId="77777777" w:rsidR="00F6634A" w:rsidRPr="00DE6CC9" w:rsidRDefault="00F6634A" w:rsidP="00575E38">
      <w:pPr>
        <w:pStyle w:val="Tekstpodstawowy21"/>
        <w:widowControl/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5F3E30B9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>SP WZOZ MSWiA w Bydgoszczy, ul. Markwarta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6FE01B8C" w14:textId="77777777" w:rsidR="00F6634A" w:rsidRPr="00B76EA7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>Ludwik Jagiełłowicz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038DAABF" w14:textId="3FE5E58F" w:rsidR="00F6634A" w:rsidRPr="00F6634A" w:rsidRDefault="00F6634A" w:rsidP="00F6634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</w:t>
      </w:r>
      <w:r w:rsidRPr="00CC6872">
        <w:rPr>
          <w:rFonts w:asciiTheme="minorHAnsi" w:hAnsiTheme="minorHAnsi" w:cstheme="minorHAnsi"/>
          <w:sz w:val="24"/>
          <w:szCs w:val="24"/>
        </w:rPr>
        <w:t xml:space="preserve">postępowaniem o udzielenie zamówienia publicznego </w:t>
      </w:r>
      <w:r w:rsidRPr="00CC6872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taborety).</w:t>
      </w:r>
      <w:r w:rsidRPr="00CC6872">
        <w:rPr>
          <w:rFonts w:asciiTheme="minorHAnsi" w:hAnsiTheme="minorHAnsi"/>
          <w:b/>
          <w:sz w:val="24"/>
          <w:szCs w:val="24"/>
        </w:rPr>
        <w:t xml:space="preserve"> - 1</w:t>
      </w:r>
      <w:r w:rsidR="00CC6872" w:rsidRPr="00CC6872">
        <w:rPr>
          <w:rFonts w:asciiTheme="minorHAnsi" w:hAnsiTheme="minorHAnsi"/>
          <w:b/>
          <w:sz w:val="24"/>
          <w:szCs w:val="24"/>
        </w:rPr>
        <w:t>5</w:t>
      </w:r>
      <w:r w:rsidRPr="00CC6872">
        <w:rPr>
          <w:rFonts w:asciiTheme="minorHAnsi" w:hAnsiTheme="minorHAnsi"/>
          <w:b/>
          <w:sz w:val="24"/>
          <w:szCs w:val="24"/>
        </w:rPr>
        <w:t>/2020,</w:t>
      </w:r>
      <w:r w:rsidRPr="00F663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634A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6CDC0F9D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514FFD02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AA230D" w14:textId="77777777" w:rsidR="00F6634A" w:rsidRPr="00DE6CC9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0E0F5DBA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8B5E4A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43AD4627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9691703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FA4CDEA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07C8590" w14:textId="77777777" w:rsidR="00F6634A" w:rsidRPr="00DE6CC9" w:rsidRDefault="00F6634A" w:rsidP="00575E38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1CD361" w14:textId="77777777" w:rsidR="00F6634A" w:rsidRPr="006B7EA3" w:rsidRDefault="00F6634A" w:rsidP="00575E38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10E62A00" w14:textId="77777777" w:rsidR="00F6634A" w:rsidRPr="00DE6CC9" w:rsidRDefault="00F6634A" w:rsidP="00575E3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8E5FBEB" w14:textId="77777777" w:rsidR="00F6634A" w:rsidRPr="00DE6CC9" w:rsidRDefault="00F6634A" w:rsidP="00575E38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59FE4FDE" w14:textId="77777777" w:rsidR="00F6634A" w:rsidRPr="000C1637" w:rsidRDefault="00F6634A" w:rsidP="00575E38">
      <w:pPr>
        <w:pStyle w:val="Tekstpodstawowy21"/>
        <w:widowControl/>
        <w:numPr>
          <w:ilvl w:val="0"/>
          <w:numId w:val="5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5F35B17" w14:textId="77777777" w:rsidR="0045431A" w:rsidRPr="00C0302D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FA63F5" w14:textId="77777777" w:rsidR="0045431A" w:rsidRPr="00C0302D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III. OPIS  PRZEDMIOTU  ZAMÓWIENIA:</w:t>
      </w:r>
    </w:p>
    <w:p w14:paraId="02A9CD09" w14:textId="78E3A3B1" w:rsidR="0082095A" w:rsidRDefault="0082095A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378701B8" w14:textId="77777777" w:rsidR="0082095A" w:rsidRDefault="0082095A" w:rsidP="0082095A">
      <w:pPr>
        <w:jc w:val="both"/>
        <w:rPr>
          <w:rFonts w:asciiTheme="minorHAnsi" w:hAnsiTheme="minorHAnsi"/>
          <w:sz w:val="24"/>
          <w:szCs w:val="24"/>
        </w:rPr>
      </w:pPr>
    </w:p>
    <w:p w14:paraId="6A6F7244" w14:textId="71A73AC8" w:rsidR="0082095A" w:rsidRPr="0082095A" w:rsidRDefault="0082095A" w:rsidP="0082095A">
      <w:pPr>
        <w:jc w:val="both"/>
        <w:rPr>
          <w:rFonts w:ascii="Cambria" w:hAnsi="Cambria"/>
          <w:sz w:val="22"/>
          <w:szCs w:val="22"/>
        </w:rPr>
      </w:pPr>
      <w:r w:rsidRPr="0082095A">
        <w:rPr>
          <w:rFonts w:asciiTheme="minorHAnsi" w:hAnsiTheme="minorHAnsi"/>
          <w:sz w:val="24"/>
          <w:szCs w:val="24"/>
        </w:rPr>
        <w:lastRenderedPageBreak/>
        <w:t xml:space="preserve">Kod CPV: </w:t>
      </w:r>
      <w:bookmarkStart w:id="2" w:name="_Hlk60318458"/>
      <w:r w:rsidRPr="0082095A">
        <w:rPr>
          <w:rFonts w:ascii="Cambria" w:hAnsi="Cambria"/>
          <w:sz w:val="22"/>
          <w:szCs w:val="22"/>
        </w:rPr>
        <w:t>33182200-1, 34911100-7, 33192300-5, 33192000-2</w:t>
      </w:r>
      <w:bookmarkEnd w:id="2"/>
    </w:p>
    <w:p w14:paraId="500BA96C" w14:textId="77777777" w:rsidR="0082095A" w:rsidRDefault="0082095A" w:rsidP="0082095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14:paraId="6F858119" w14:textId="1597FBF6" w:rsidR="00CC6872" w:rsidRPr="00ED240D" w:rsidRDefault="00CC6872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Pr="00A90B62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b/>
          <w:bCs/>
          <w:sz w:val="24"/>
          <w:szCs w:val="24"/>
        </w:rPr>
        <w:t>8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34CA6755" w14:textId="1BDDA019" w:rsidR="0082095A" w:rsidRPr="00F52DAE" w:rsidRDefault="0082095A" w:rsidP="0082095A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2DAE">
        <w:rPr>
          <w:rFonts w:asciiTheme="minorHAnsi" w:hAnsiTheme="minorHAnsi" w:cstheme="minorHAnsi"/>
          <w:szCs w:val="24"/>
        </w:rPr>
        <w:t xml:space="preserve">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(t.j. Dz. U. z 2020r., poz. 186 ze zm.) </w:t>
      </w:r>
      <w:r w:rsidRPr="00F52DAE">
        <w:rPr>
          <w:rFonts w:asciiTheme="minorHAnsi" w:hAnsiTheme="minorHAnsi" w:cstheme="minorHAnsi"/>
          <w:b/>
          <w:szCs w:val="24"/>
        </w:rPr>
        <w:t>(dotyczy Pakietu nr 1-12, 14)</w:t>
      </w:r>
      <w:r w:rsidRPr="00F52DAE">
        <w:rPr>
          <w:rFonts w:asciiTheme="minorHAnsi" w:hAnsiTheme="minorHAnsi" w:cstheme="minorHAnsi"/>
          <w:szCs w:val="24"/>
        </w:rPr>
        <w:t>.</w:t>
      </w:r>
    </w:p>
    <w:p w14:paraId="7A78E8D1" w14:textId="2CD61B2F" w:rsidR="0082095A" w:rsidRPr="00EE152D" w:rsidRDefault="0082095A" w:rsidP="0082095A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E152D">
        <w:rPr>
          <w:rFonts w:asciiTheme="minorHAnsi" w:hAnsiTheme="minorHAnsi" w:cstheme="minorHAnsi"/>
          <w:szCs w:val="24"/>
        </w:rPr>
        <w:t xml:space="preserve">Oferowane wyroby stanowiące przedmiot zamówienia winny spełniać wymagania prawne dotyczące dopuszczenia do obrotu na rynku unijnym, oraz posiadać wszelkie niezbędne atesty i świadectwa rejestracji dotyczące przedmiotu zamówienia objętego niniejszą specyfikacją istotnych warunków zamówienia </w:t>
      </w:r>
      <w:r w:rsidRPr="00EE152D">
        <w:rPr>
          <w:rFonts w:asciiTheme="minorHAnsi" w:hAnsiTheme="minorHAnsi" w:cstheme="minorHAnsi"/>
          <w:b/>
          <w:szCs w:val="24"/>
        </w:rPr>
        <w:t>(dotyczy Pakietu nr 13, 15, 16, 17, 18).</w:t>
      </w:r>
    </w:p>
    <w:p w14:paraId="4AD8B6CD" w14:textId="4EBF3B87" w:rsidR="00CC6872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195B7CB1" w14:textId="65CB5330" w:rsidR="0082095A" w:rsidRPr="00A90B62" w:rsidRDefault="0082095A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(t.j. Dz. U. z 201</w:t>
      </w:r>
      <w:r>
        <w:rPr>
          <w:rFonts w:asciiTheme="minorHAnsi" w:hAnsiTheme="minorHAnsi"/>
          <w:szCs w:val="24"/>
        </w:rPr>
        <w:t>9</w:t>
      </w:r>
      <w:r w:rsidRPr="00366FD3">
        <w:rPr>
          <w:rFonts w:asciiTheme="minorHAnsi" w:hAnsiTheme="minorHAnsi"/>
          <w:szCs w:val="24"/>
        </w:rPr>
        <w:t>r.</w:t>
      </w:r>
      <w:r>
        <w:rPr>
          <w:rFonts w:asciiTheme="minorHAnsi" w:hAnsiTheme="minorHAnsi"/>
          <w:szCs w:val="24"/>
        </w:rPr>
        <w:t>, poz. 155</w:t>
      </w:r>
      <w:r w:rsidRPr="00366FD3">
        <w:rPr>
          <w:rFonts w:asciiTheme="minorHAnsi" w:hAnsiTheme="minorHAnsi"/>
          <w:szCs w:val="24"/>
        </w:rPr>
        <w:t>).</w:t>
      </w:r>
    </w:p>
    <w:p w14:paraId="065E286A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5410B53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14:paraId="0B5C5E6D" w14:textId="77777777" w:rsidR="00CC6872" w:rsidRPr="00ED240D" w:rsidRDefault="00CC6872" w:rsidP="00575E38">
      <w:pPr>
        <w:pStyle w:val="Tekstpodstawowy21"/>
        <w:widowControl/>
        <w:numPr>
          <w:ilvl w:val="3"/>
          <w:numId w:val="6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5CDD622C" w14:textId="77777777" w:rsidR="00BA66E1" w:rsidRPr="00C0302D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0C2167" w14:textId="77777777" w:rsidR="00E353EF" w:rsidRPr="00C0302D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IV.TERMIN WYKONANIA ZAMÓWIENIA: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A4A14" w14:textId="6C1BCC3A" w:rsidR="00735FE8" w:rsidRPr="00C0302D" w:rsidRDefault="00735FE8" w:rsidP="00735FE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782913" w:rsidRPr="00782913">
        <w:rPr>
          <w:rFonts w:asciiTheme="minorHAnsi" w:hAnsiTheme="minorHAnsi" w:cstheme="minorHAnsi"/>
          <w:sz w:val="22"/>
          <w:szCs w:val="22"/>
        </w:rPr>
        <w:t xml:space="preserve">75 </w:t>
      </w:r>
      <w:r w:rsidRPr="00782913">
        <w:rPr>
          <w:rFonts w:asciiTheme="minorHAnsi" w:hAnsiTheme="minorHAnsi" w:cstheme="minorHAnsi"/>
          <w:sz w:val="22"/>
          <w:szCs w:val="22"/>
        </w:rPr>
        <w:t>dni</w:t>
      </w:r>
      <w:r w:rsidRPr="00C0302D">
        <w:rPr>
          <w:rFonts w:asciiTheme="minorHAnsi" w:hAnsiTheme="minorHAnsi" w:cstheme="minorHAnsi"/>
          <w:sz w:val="22"/>
          <w:szCs w:val="22"/>
        </w:rPr>
        <w:t xml:space="preserve"> od daty zawarcia umowy</w:t>
      </w:r>
      <w:r w:rsidR="00BE180A">
        <w:rPr>
          <w:rFonts w:asciiTheme="minorHAnsi" w:hAnsiTheme="minorHAnsi" w:cstheme="minorHAnsi"/>
          <w:sz w:val="22"/>
          <w:szCs w:val="22"/>
        </w:rPr>
        <w:t>.</w:t>
      </w:r>
    </w:p>
    <w:p w14:paraId="18A8BD0E" w14:textId="77777777" w:rsidR="00E73E9B" w:rsidRPr="00C0302D" w:rsidRDefault="00E73E9B" w:rsidP="00E73E9B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69891F" w14:textId="409E3E48" w:rsidR="0045431A" w:rsidRPr="00C0302D" w:rsidRDefault="00AA11C5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V.  </w:t>
      </w:r>
      <w:r w:rsidR="00CC6872" w:rsidRPr="00141017">
        <w:rPr>
          <w:rFonts w:asciiTheme="minorHAnsi" w:hAnsiTheme="minorHAnsi"/>
          <w:b/>
          <w:szCs w:val="24"/>
        </w:rPr>
        <w:t>WARUNKI UDZIAŁU W POSTĘPOWANIU ORAZ PODSTAWY WYKLUCZENIA</w:t>
      </w:r>
      <w:r w:rsidR="00CC6872">
        <w:rPr>
          <w:rFonts w:asciiTheme="minorHAnsi" w:hAnsiTheme="minorHAnsi"/>
          <w:b/>
          <w:szCs w:val="24"/>
        </w:rPr>
        <w:t>:</w:t>
      </w:r>
    </w:p>
    <w:p w14:paraId="277C4FD5" w14:textId="77777777" w:rsidR="00CC6872" w:rsidRPr="00141017" w:rsidRDefault="00CC6872" w:rsidP="00575E38">
      <w:pPr>
        <w:pStyle w:val="PUNKT"/>
        <w:numPr>
          <w:ilvl w:val="0"/>
          <w:numId w:val="61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670F5BE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53453EE6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228AEE2D" w14:textId="77777777" w:rsidR="00CC6872" w:rsidRPr="001E74F1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46DFE80C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16D5FAF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2A089637" w14:textId="77777777" w:rsidR="00CC6872" w:rsidRPr="00141017" w:rsidRDefault="00CC6872" w:rsidP="00575E38">
      <w:pPr>
        <w:pStyle w:val="Tekstpodstawowy21"/>
        <w:widowControl/>
        <w:numPr>
          <w:ilvl w:val="0"/>
          <w:numId w:val="6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26778B5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5328FD11" w14:textId="77777777" w:rsidR="00CC6872" w:rsidRDefault="00CC6872" w:rsidP="00CC6872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6681501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09E95C51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5887557C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5AE74984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75FC3420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6768B465" w14:textId="77777777" w:rsidR="00CC6872" w:rsidRPr="00141017" w:rsidRDefault="00CC6872" w:rsidP="00575E38">
      <w:pPr>
        <w:pStyle w:val="Tekstpodstawowy21"/>
        <w:widowControl/>
        <w:numPr>
          <w:ilvl w:val="0"/>
          <w:numId w:val="6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199B8100" w14:textId="77777777" w:rsidR="00983AB9" w:rsidRPr="00C0302D" w:rsidRDefault="00983AB9" w:rsidP="0045431A">
      <w:pPr>
        <w:pStyle w:val="Lista22"/>
        <w:tabs>
          <w:tab w:val="left" w:pos="705"/>
        </w:tabs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B08DC6" w14:textId="77777777" w:rsidR="0045431A" w:rsidRPr="00C0302D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VI. WYKAZ OŚWIADCZEŃ I DOKUMENTÓW, JAKIE MAJĄ DOSTARCZYĆ WYKONAWCY:</w:t>
      </w:r>
    </w:p>
    <w:p w14:paraId="6D3623DA" w14:textId="77777777" w:rsidR="00CC6872" w:rsidRPr="00A9579A" w:rsidRDefault="00CC6872" w:rsidP="00575E38">
      <w:pPr>
        <w:pStyle w:val="Tekstpodstawowy21"/>
        <w:widowControl/>
        <w:numPr>
          <w:ilvl w:val="3"/>
          <w:numId w:val="61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510A5B94" w14:textId="77777777" w:rsidR="00CC6872" w:rsidRPr="00A9579A" w:rsidRDefault="00CC6872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15682080" w14:textId="18005BB7" w:rsidR="00CC6872" w:rsidRPr="009D482D" w:rsidRDefault="00CC6872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60CB3240" w14:textId="3840BD92" w:rsidR="009D482D" w:rsidRPr="00624227" w:rsidRDefault="009D482D" w:rsidP="00575E38">
      <w:pPr>
        <w:pStyle w:val="Tekstpodstawowy21"/>
        <w:widowControl/>
        <w:numPr>
          <w:ilvl w:val="5"/>
          <w:numId w:val="61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CB1A18">
        <w:rPr>
          <w:rFonts w:asciiTheme="minorHAnsi" w:hAnsiTheme="minorHAnsi"/>
        </w:rPr>
        <w:t xml:space="preserve">Formularz właściwości techniczno – użytkowych - </w:t>
      </w:r>
      <w:r w:rsidRPr="00CB1A18">
        <w:rPr>
          <w:rFonts w:asciiTheme="minorHAnsi" w:hAnsiTheme="minorHAnsi"/>
          <w:bCs/>
          <w:i/>
        </w:rPr>
        <w:t xml:space="preserve">wzór stanowi załącznik nr 3 do </w:t>
      </w:r>
      <w:proofErr w:type="spellStart"/>
      <w:r w:rsidRPr="00CB1A18">
        <w:rPr>
          <w:rFonts w:asciiTheme="minorHAnsi" w:hAnsiTheme="minorHAnsi"/>
          <w:bCs/>
          <w:i/>
        </w:rPr>
        <w:t>siwz</w:t>
      </w:r>
      <w:proofErr w:type="spellEnd"/>
      <w:r w:rsidRPr="00CB1A18">
        <w:rPr>
          <w:rFonts w:asciiTheme="minorHAnsi" w:hAnsiTheme="minorHAnsi"/>
          <w:bCs/>
          <w:i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  <w:r w:rsidRPr="00CB1A18">
        <w:rPr>
          <w:rFonts w:asciiTheme="minorHAnsi" w:hAnsiTheme="minorHAnsi"/>
          <w:bCs/>
          <w:i/>
        </w:rPr>
        <w:t>Załącznik nr 3 zawiera także pola „Informacje dodatkowe”  mające charakter informacyjny dla Zamawiającego.</w:t>
      </w:r>
    </w:p>
    <w:p w14:paraId="56B378E9" w14:textId="77777777" w:rsidR="00CC6872" w:rsidRPr="00E25A11" w:rsidRDefault="00CC6872" w:rsidP="00575E38">
      <w:pPr>
        <w:pStyle w:val="Tekstpodstawowy21"/>
        <w:widowControl/>
        <w:numPr>
          <w:ilvl w:val="3"/>
          <w:numId w:val="61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3E325524" w14:textId="77777777" w:rsidR="00CC6872" w:rsidRPr="00E25A11" w:rsidRDefault="00CC6872" w:rsidP="00575E38">
      <w:pPr>
        <w:pStyle w:val="Tekstpodstawowy21"/>
        <w:widowControl/>
        <w:numPr>
          <w:ilvl w:val="0"/>
          <w:numId w:val="6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2BF91F65" w14:textId="34D777CA" w:rsidR="00CC6872" w:rsidRPr="00E25A11" w:rsidRDefault="00CC6872" w:rsidP="00575E38">
      <w:pPr>
        <w:pStyle w:val="Tekstpodstawowy21"/>
        <w:widowControl/>
        <w:numPr>
          <w:ilvl w:val="0"/>
          <w:numId w:val="6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nie podlega wykluczeniu (załącznik Nr </w:t>
      </w:r>
      <w:r w:rsidR="009D482D">
        <w:rPr>
          <w:rFonts w:asciiTheme="minorHAnsi" w:hAnsiTheme="minorHAnsi"/>
          <w:szCs w:val="24"/>
        </w:rPr>
        <w:t>4</w:t>
      </w:r>
      <w:r w:rsidRPr="00E25A11">
        <w:rPr>
          <w:rFonts w:asciiTheme="minorHAnsi" w:hAnsiTheme="minorHAnsi"/>
          <w:szCs w:val="24"/>
        </w:rPr>
        <w:t xml:space="preserve"> do SIWZ);</w:t>
      </w:r>
    </w:p>
    <w:p w14:paraId="2C673627" w14:textId="77777777" w:rsidR="00CC6872" w:rsidRPr="00E25A11" w:rsidRDefault="00CC6872" w:rsidP="00CC6872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0E9541C6" w14:textId="77777777" w:rsidR="00CC6872" w:rsidRPr="00E25A11" w:rsidRDefault="00CC6872" w:rsidP="00CC6872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F0906F9" w14:textId="77777777" w:rsidR="00CC6872" w:rsidRPr="00E25A11" w:rsidRDefault="00CC6872" w:rsidP="00575E38">
      <w:pPr>
        <w:pStyle w:val="Tekstpodstawowy21"/>
        <w:widowControl/>
        <w:numPr>
          <w:ilvl w:val="0"/>
          <w:numId w:val="6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85D4137" w14:textId="77777777" w:rsidR="00CC6872" w:rsidRPr="00E25A11" w:rsidRDefault="00CC6872" w:rsidP="00575E38">
      <w:pPr>
        <w:pStyle w:val="Tekstpodstawowy21"/>
        <w:widowControl/>
        <w:numPr>
          <w:ilvl w:val="0"/>
          <w:numId w:val="6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5C9BD51D" w14:textId="77777777" w:rsidR="00CC6872" w:rsidRPr="00E25A11" w:rsidRDefault="00CC6872" w:rsidP="00575E38">
      <w:pPr>
        <w:pStyle w:val="Tekstpodstawowy21"/>
        <w:widowControl/>
        <w:numPr>
          <w:ilvl w:val="0"/>
          <w:numId w:val="6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614B963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2BCED6A2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390CDB1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D3E042E" w14:textId="77777777" w:rsidR="00CC6872" w:rsidRPr="00E25A11" w:rsidRDefault="00CC6872" w:rsidP="00CC6872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0F333819" w14:textId="7FD8A334" w:rsidR="00CC6872" w:rsidRPr="00E25A11" w:rsidRDefault="00CC6872" w:rsidP="00575E38">
      <w:pPr>
        <w:pStyle w:val="Akapitzlist"/>
        <w:widowControl/>
        <w:numPr>
          <w:ilvl w:val="6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 xml:space="preserve">oświadczeniu, znajdującym się w załączniku </w:t>
      </w:r>
      <w:r w:rsidR="00F55063" w:rsidRPr="00F55063">
        <w:rPr>
          <w:rFonts w:asciiTheme="minorHAnsi" w:hAnsiTheme="minorHAnsi" w:cs="Calibri"/>
          <w:sz w:val="24"/>
          <w:szCs w:val="24"/>
        </w:rPr>
        <w:t>nr 4</w:t>
      </w:r>
      <w:r w:rsidRPr="00F55063">
        <w:rPr>
          <w:rFonts w:asciiTheme="minorHAnsi" w:hAnsiTheme="minorHAnsi" w:cs="Calibri"/>
          <w:sz w:val="24"/>
          <w:szCs w:val="24"/>
        </w:rPr>
        <w:t xml:space="preserve"> do </w:t>
      </w:r>
      <w:proofErr w:type="spellStart"/>
      <w:r w:rsidR="00F55063" w:rsidRPr="00F55063">
        <w:rPr>
          <w:rFonts w:asciiTheme="minorHAnsi" w:hAnsiTheme="minorHAnsi" w:cs="Calibri"/>
          <w:sz w:val="24"/>
          <w:szCs w:val="24"/>
        </w:rPr>
        <w:t>siwz</w:t>
      </w:r>
      <w:proofErr w:type="spellEnd"/>
      <w:r w:rsidRPr="00F55063">
        <w:rPr>
          <w:rFonts w:asciiTheme="minorHAnsi" w:hAnsiTheme="minorHAnsi" w:cs="Calibri"/>
          <w:sz w:val="24"/>
          <w:szCs w:val="24"/>
        </w:rPr>
        <w:t>.</w:t>
      </w:r>
    </w:p>
    <w:p w14:paraId="3AFBD353" w14:textId="77777777" w:rsidR="00CC6872" w:rsidRPr="00E25A11" w:rsidRDefault="00CC6872" w:rsidP="00575E38">
      <w:pPr>
        <w:pStyle w:val="Akapitzlist"/>
        <w:widowControl/>
        <w:numPr>
          <w:ilvl w:val="6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69E6F27D" w14:textId="18E1A880" w:rsidR="00CC6872" w:rsidRDefault="00CC6872" w:rsidP="00575E38">
      <w:pPr>
        <w:pStyle w:val="Akapitzlist"/>
        <w:widowControl/>
        <w:numPr>
          <w:ilvl w:val="0"/>
          <w:numId w:val="6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</w:t>
      </w:r>
      <w:r w:rsidRPr="00F55063">
        <w:rPr>
          <w:rFonts w:asciiTheme="minorHAnsi" w:hAnsiTheme="minorHAnsi"/>
          <w:sz w:val="24"/>
          <w:szCs w:val="24"/>
        </w:rPr>
        <w:t xml:space="preserve">załącznik Nr </w:t>
      </w:r>
      <w:r w:rsidR="009D482D" w:rsidRPr="00F55063">
        <w:rPr>
          <w:rFonts w:asciiTheme="minorHAnsi" w:hAnsiTheme="minorHAnsi"/>
          <w:sz w:val="24"/>
          <w:szCs w:val="24"/>
        </w:rPr>
        <w:t>4</w:t>
      </w:r>
      <w:r w:rsidRPr="00F55063">
        <w:rPr>
          <w:rFonts w:asciiTheme="minorHAnsi" w:hAnsiTheme="minorHAnsi"/>
          <w:sz w:val="24"/>
          <w:szCs w:val="24"/>
        </w:rPr>
        <w:t xml:space="preserve"> do</w:t>
      </w:r>
      <w:r w:rsidRPr="00E25A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5063"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)</w:t>
      </w:r>
    </w:p>
    <w:p w14:paraId="4761A8E9" w14:textId="77777777" w:rsidR="00CC6872" w:rsidRPr="00CC6872" w:rsidRDefault="00CC6872" w:rsidP="00CC6872">
      <w:pPr>
        <w:widowControl/>
        <w:suppressAutoHyphens w:val="0"/>
        <w:overflowPunct/>
        <w:autoSpaceDE/>
        <w:ind w:left="349"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C72691F" w14:textId="77777777" w:rsidR="00CC6872" w:rsidRPr="003E2D72" w:rsidRDefault="0045431A" w:rsidP="00CC6872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 xml:space="preserve">VII. </w:t>
      </w:r>
      <w:r w:rsidR="00CC6872" w:rsidRPr="003E2D72">
        <w:rPr>
          <w:rFonts w:asciiTheme="minorHAnsi" w:hAnsiTheme="minorHAnsi"/>
          <w:b/>
          <w:sz w:val="24"/>
          <w:szCs w:val="24"/>
        </w:rPr>
        <w:t>. INFORMACJA DOTYCZĄCA OFERTY SKŁADANEJ WSPÓLNIE, PRZEZ KILKA PODMIOTÓW WYSTĘPUJĄCYCH WSPÓLNIE</w:t>
      </w:r>
    </w:p>
    <w:p w14:paraId="1C3780F6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185B27C6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7C119890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4A16D103" w14:textId="77777777" w:rsidR="00CC6872" w:rsidRPr="00A665F5" w:rsidRDefault="00CC6872" w:rsidP="00575E38">
      <w:pPr>
        <w:pStyle w:val="Akapitzlist"/>
        <w:widowControl/>
        <w:numPr>
          <w:ilvl w:val="0"/>
          <w:numId w:val="69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73A07C8E" w14:textId="685D2DF0" w:rsidR="00BA5A1D" w:rsidRPr="00C0302D" w:rsidRDefault="00BA5A1D" w:rsidP="00CC6872">
      <w:pPr>
        <w:pStyle w:val="Tekstpodstawowy21"/>
        <w:widowControl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73909" w14:textId="77777777" w:rsidR="0045431A" w:rsidRPr="00C0302D" w:rsidRDefault="0045431A" w:rsidP="00BA5A1D">
      <w:pPr>
        <w:pStyle w:val="WW-BodyText21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VIII. WADIUM: </w:t>
      </w:r>
    </w:p>
    <w:p w14:paraId="51B40C60" w14:textId="77777777" w:rsidR="003B2B8B" w:rsidRPr="0082095A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Cs/>
          <w:szCs w:val="24"/>
        </w:rPr>
      </w:pPr>
      <w:r w:rsidRPr="0082095A">
        <w:rPr>
          <w:rFonts w:asciiTheme="minorHAnsi" w:hAnsiTheme="minorHAnsi" w:cstheme="minorHAnsi"/>
          <w:bCs/>
          <w:szCs w:val="24"/>
        </w:rPr>
        <w:tab/>
      </w:r>
      <w:r w:rsidR="00DA33F8" w:rsidRPr="0082095A">
        <w:rPr>
          <w:rFonts w:asciiTheme="minorHAnsi" w:hAnsiTheme="minorHAnsi" w:cstheme="minorHAnsi"/>
          <w:bCs/>
          <w:szCs w:val="24"/>
        </w:rPr>
        <w:t>Zamawiający nie żąda wniesienia wadium.</w:t>
      </w:r>
    </w:p>
    <w:p w14:paraId="034B8D54" w14:textId="77777777" w:rsidR="00DA33F8" w:rsidRPr="00C0302D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7989D0" w14:textId="77777777" w:rsidR="0045431A" w:rsidRPr="00C0302D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IX. TERMIN ZWIĄZANIA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OFERTĄ:</w:t>
      </w:r>
    </w:p>
    <w:p w14:paraId="45A8B02E" w14:textId="77777777" w:rsidR="00BA5A1D" w:rsidRPr="00C0302D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Cs/>
          <w:sz w:val="22"/>
          <w:szCs w:val="22"/>
        </w:rPr>
        <w:tab/>
        <w:t>Wyko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>nawcy związani są ofertą przez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30 dni od upływu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 xml:space="preserve"> terminu składania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ofert.</w:t>
      </w:r>
    </w:p>
    <w:p w14:paraId="737BA758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CFD94C" w14:textId="77777777" w:rsidR="0045431A" w:rsidRPr="00C0302D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X. OPIS SPOSOBU PRZYGOTOWANIA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OFERTY:</w:t>
      </w:r>
    </w:p>
    <w:p w14:paraId="34DC9A8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Ofertę należy złożyć na formularzu przygotowanym według wzoru stanowiącego załącznik nr  1 i 2 do SIWZ,  z zachowaniem formy pisemnej pod rygorem nieważności.</w:t>
      </w:r>
    </w:p>
    <w:p w14:paraId="0E1FE5D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lastRenderedPageBreak/>
        <w:t>Ofertę oraz wszystkie załączniki do oferty muszą być sporządzone czytelną trwałą techniką, w języku polskim, w walucie PLN.</w:t>
      </w:r>
    </w:p>
    <w:p w14:paraId="78C027B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 oferty należy dołączyć:</w:t>
      </w:r>
    </w:p>
    <w:p w14:paraId="7EC0786F" w14:textId="77777777" w:rsidR="005764F0" w:rsidRPr="005764F0" w:rsidRDefault="005764F0" w:rsidP="00575E38">
      <w:pPr>
        <w:pStyle w:val="WW-BodyTextIndent31"/>
        <w:numPr>
          <w:ilvl w:val="0"/>
          <w:numId w:val="3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wymagane w rozdz. VI ust. 2 oświadczenie. Oświadczenie musi być złożone w formie pisemnej.</w:t>
      </w:r>
    </w:p>
    <w:p w14:paraId="38D93C53" w14:textId="77777777" w:rsidR="005764F0" w:rsidRPr="005764F0" w:rsidRDefault="005764F0" w:rsidP="00575E38">
      <w:pPr>
        <w:pStyle w:val="WW-BodyTextIndent31"/>
        <w:numPr>
          <w:ilvl w:val="0"/>
          <w:numId w:val="3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 Wymagane w rozdz. VI ust. 2 pełnomocnictwa, złożone w formie pisemnej (oryginale lub kopii poświadczonej za zgodność z oryginałem przez notariusza).  </w:t>
      </w:r>
    </w:p>
    <w:p w14:paraId="00EC1BB1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5764F0">
        <w:rPr>
          <w:rFonts w:asciiTheme="minorHAnsi" w:hAnsiTheme="minorHAnsi"/>
          <w:b w:val="0"/>
          <w:i/>
          <w:sz w:val="22"/>
          <w:szCs w:val="18"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CEEF91D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Osoba(-y) uprawniona(-e)</w:t>
      </w:r>
      <w:r w:rsidRPr="005764F0">
        <w:rPr>
          <w:rFonts w:asciiTheme="minorHAnsi" w:hAnsiTheme="minorHAnsi"/>
          <w:sz w:val="22"/>
          <w:szCs w:val="18"/>
        </w:rPr>
        <w:t xml:space="preserve"> 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do reprezentowania  wykonawcy musi parafować miejsca, w których wykonawca naniósł  zmiany. </w:t>
      </w:r>
    </w:p>
    <w:p w14:paraId="76D7C6FE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Dokumenty sporządzone w języku obcym są składane wraz z tłumaczeniem na język polski.</w:t>
      </w:r>
    </w:p>
    <w:p w14:paraId="4EF9F49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6628F12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Wykonawca </w:t>
      </w:r>
      <w:r w:rsidRPr="005764F0">
        <w:rPr>
          <w:rFonts w:asciiTheme="minorHAnsi" w:hAnsiTheme="minorHAnsi"/>
          <w:b w:val="0"/>
          <w:bCs/>
          <w:sz w:val="22"/>
          <w:szCs w:val="18"/>
        </w:rPr>
        <w:t>zamieści ofertę z załącznikami w zamkniętej kopercie. Na kopercie należy umieścić:</w:t>
      </w:r>
    </w:p>
    <w:p w14:paraId="4BB7B2F7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 w:cs="Times-Roman"/>
          <w:b w:val="0"/>
          <w:sz w:val="22"/>
          <w:szCs w:val="22"/>
        </w:rPr>
        <w:t>nazw</w:t>
      </w:r>
      <w:r w:rsidRPr="005764F0">
        <w:rPr>
          <w:rFonts w:asciiTheme="minorHAnsi" w:hAnsiTheme="minorHAnsi" w:cs="TTFFA9C588t00"/>
          <w:b w:val="0"/>
          <w:sz w:val="22"/>
          <w:szCs w:val="22"/>
        </w:rPr>
        <w:t xml:space="preserve">ę </w:t>
      </w:r>
      <w:r w:rsidRPr="005764F0">
        <w:rPr>
          <w:rFonts w:asciiTheme="minorHAnsi" w:hAnsiTheme="minorHAnsi" w:cs="Times-Roman"/>
          <w:b w:val="0"/>
          <w:sz w:val="22"/>
          <w:szCs w:val="22"/>
        </w:rPr>
        <w:t>wykonawcy, adres, nr telefonu i faksu</w:t>
      </w:r>
    </w:p>
    <w:p w14:paraId="6159931B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zapis co najmniej następującej treści:</w:t>
      </w:r>
    </w:p>
    <w:p w14:paraId="446D69CB" w14:textId="77777777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sz w:val="22"/>
          <w:szCs w:val="22"/>
        </w:rPr>
        <w:t>SP WZOZ MSWiA w Bydgoszczy</w:t>
      </w:r>
    </w:p>
    <w:p w14:paraId="34807BAB" w14:textId="77777777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 w:val="22"/>
          <w:szCs w:val="22"/>
        </w:rPr>
      </w:pPr>
      <w:r w:rsidRPr="005764F0">
        <w:rPr>
          <w:rFonts w:asciiTheme="minorHAnsi" w:hAnsiTheme="minorHAnsi"/>
          <w:b w:val="0"/>
          <w:sz w:val="22"/>
          <w:szCs w:val="22"/>
        </w:rPr>
        <w:t>Oferta dot. zamówienia publicznego na</w:t>
      </w:r>
    </w:p>
    <w:p w14:paraId="07F949B9" w14:textId="6349ECFB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sz w:val="22"/>
          <w:szCs w:val="22"/>
        </w:rPr>
        <w:t xml:space="preserve">Zakup i dostawa </w:t>
      </w:r>
      <w:r>
        <w:rPr>
          <w:rFonts w:asciiTheme="minorHAnsi" w:hAnsiTheme="minorHAnsi"/>
          <w:sz w:val="22"/>
          <w:szCs w:val="22"/>
        </w:rPr>
        <w:t xml:space="preserve">wyposażenia i sprzętów dla oddziałów szpitala (wózki, szafy, stoliki, taborety) </w:t>
      </w:r>
      <w:r w:rsidRPr="005764F0">
        <w:rPr>
          <w:rFonts w:asciiTheme="minorHAnsi" w:hAnsiTheme="minorHAnsi"/>
          <w:sz w:val="22"/>
          <w:szCs w:val="22"/>
        </w:rPr>
        <w:t>– 1</w:t>
      </w:r>
      <w:r>
        <w:rPr>
          <w:rFonts w:asciiTheme="minorHAnsi" w:hAnsiTheme="minorHAnsi"/>
          <w:sz w:val="22"/>
          <w:szCs w:val="22"/>
        </w:rPr>
        <w:t>5</w:t>
      </w:r>
      <w:r w:rsidRPr="005764F0">
        <w:rPr>
          <w:rFonts w:asciiTheme="minorHAnsi" w:hAnsiTheme="minorHAnsi"/>
          <w:sz w:val="22"/>
          <w:szCs w:val="22"/>
        </w:rPr>
        <w:t>/2020.</w:t>
      </w:r>
    </w:p>
    <w:p w14:paraId="018DEEC4" w14:textId="46989A20" w:rsidR="005764F0" w:rsidRPr="005764F0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5764F0">
        <w:rPr>
          <w:rFonts w:asciiTheme="minorHAnsi" w:hAnsiTheme="minorHAnsi"/>
          <w:b w:val="0"/>
          <w:sz w:val="22"/>
          <w:szCs w:val="22"/>
        </w:rPr>
        <w:t xml:space="preserve">Nie otwierać przed dniem  </w:t>
      </w:r>
      <w:r w:rsidR="00976568" w:rsidRPr="00976568">
        <w:rPr>
          <w:rFonts w:asciiTheme="minorHAnsi" w:hAnsiTheme="minorHAnsi" w:cstheme="minorHAnsi"/>
          <w:b w:val="0"/>
          <w:sz w:val="22"/>
          <w:szCs w:val="22"/>
        </w:rPr>
        <w:t>15</w:t>
      </w:r>
      <w:r w:rsidR="00976568" w:rsidRPr="00976568">
        <w:rPr>
          <w:rFonts w:asciiTheme="minorHAnsi" w:hAnsiTheme="minorHAnsi" w:cstheme="minorHAnsi"/>
          <w:b w:val="0"/>
          <w:bCs/>
          <w:sz w:val="22"/>
          <w:szCs w:val="22"/>
        </w:rPr>
        <w:t>.01.</w:t>
      </w:r>
      <w:r w:rsidRPr="005764F0">
        <w:rPr>
          <w:rFonts w:asciiTheme="minorHAnsi" w:hAnsiTheme="minorHAnsi"/>
          <w:b w:val="0"/>
          <w:sz w:val="22"/>
          <w:szCs w:val="22"/>
        </w:rPr>
        <w:t>202</w:t>
      </w:r>
      <w:r>
        <w:rPr>
          <w:rFonts w:asciiTheme="minorHAnsi" w:hAnsiTheme="minorHAnsi"/>
          <w:b w:val="0"/>
          <w:sz w:val="22"/>
          <w:szCs w:val="22"/>
        </w:rPr>
        <w:t>1</w:t>
      </w:r>
      <w:r w:rsidRPr="005764F0">
        <w:rPr>
          <w:rFonts w:asciiTheme="minorHAnsi" w:hAnsiTheme="minorHAnsi"/>
          <w:b w:val="0"/>
          <w:sz w:val="22"/>
          <w:szCs w:val="22"/>
        </w:rPr>
        <w:t xml:space="preserve"> r. przed godz. 10</w:t>
      </w:r>
      <w:r w:rsidRPr="005764F0">
        <w:rPr>
          <w:rFonts w:asciiTheme="minorHAnsi" w:hAnsiTheme="minorHAnsi"/>
          <w:b w:val="0"/>
          <w:sz w:val="22"/>
          <w:szCs w:val="22"/>
          <w:vertAlign w:val="superscript"/>
        </w:rPr>
        <w:t>00</w:t>
      </w:r>
    </w:p>
    <w:p w14:paraId="3D0D7D4A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</w:p>
    <w:p w14:paraId="498C608B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  <w:r w:rsidRPr="005764F0">
        <w:rPr>
          <w:rFonts w:asciiTheme="minorHAnsi" w:hAnsiTheme="minorHAnsi"/>
          <w:sz w:val="22"/>
          <w:szCs w:val="18"/>
        </w:rPr>
        <w:t>UWAGA! W powyższy sposób powinno zostać oznaczone również opakowanie kurierskie.</w:t>
      </w:r>
    </w:p>
    <w:p w14:paraId="29607F9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760B0463" w14:textId="357886DE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</w:t>
      </w:r>
      <w:r w:rsidR="00B874F3">
        <w:rPr>
          <w:rFonts w:asciiTheme="minorHAnsi" w:hAnsiTheme="minorHAnsi"/>
          <w:b w:val="0"/>
          <w:sz w:val="22"/>
          <w:szCs w:val="18"/>
        </w:rPr>
        <w:t>2020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 r. </w:t>
      </w:r>
      <w:r w:rsidR="00B874F3">
        <w:rPr>
          <w:rFonts w:asciiTheme="minorHAnsi" w:hAnsiTheme="minorHAnsi"/>
          <w:b w:val="0"/>
          <w:sz w:val="22"/>
          <w:szCs w:val="18"/>
        </w:rPr>
        <w:t>poz</w:t>
      </w:r>
      <w:r w:rsidRPr="005764F0">
        <w:rPr>
          <w:rFonts w:asciiTheme="minorHAnsi" w:hAnsiTheme="minorHAnsi"/>
          <w:b w:val="0"/>
          <w:sz w:val="22"/>
          <w:szCs w:val="18"/>
        </w:rPr>
        <w:t>. 1</w:t>
      </w:r>
      <w:r w:rsidR="00B874F3">
        <w:rPr>
          <w:rFonts w:asciiTheme="minorHAnsi" w:hAnsiTheme="minorHAnsi"/>
          <w:b w:val="0"/>
          <w:sz w:val="22"/>
          <w:szCs w:val="18"/>
        </w:rPr>
        <w:t>913</w:t>
      </w:r>
      <w:r w:rsidRPr="005764F0">
        <w:rPr>
          <w:rFonts w:asciiTheme="minorHAnsi" w:hAnsiTheme="minorHAnsi"/>
          <w:b w:val="0"/>
          <w:sz w:val="22"/>
          <w:szCs w:val="18"/>
        </w:rPr>
        <w:t>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1AA26A2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98E0FB" w14:textId="77777777" w:rsidR="0045431A" w:rsidRPr="009D48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  <w:szCs w:val="24"/>
        </w:rPr>
      </w:pPr>
      <w:r w:rsidRPr="009D482D">
        <w:rPr>
          <w:rFonts w:asciiTheme="minorHAnsi" w:hAnsiTheme="minorHAnsi" w:cstheme="minorHAnsi"/>
          <w:b/>
          <w:bCs/>
          <w:szCs w:val="24"/>
        </w:rPr>
        <w:t>XI. MIEJSCE ORAZ TERMIN SKŁADANIA I OTWARCIA OFERT:</w:t>
      </w:r>
    </w:p>
    <w:p w14:paraId="7EFBC5A3" w14:textId="33168DA5" w:rsidR="00D94F5A" w:rsidRPr="009D482D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Oferty należy przesłać na adres: </w:t>
      </w:r>
      <w:r w:rsidRPr="009D482D">
        <w:rPr>
          <w:rFonts w:asciiTheme="minorHAnsi" w:hAnsiTheme="minorHAnsi" w:cstheme="minorHAnsi"/>
          <w:b/>
          <w:bCs/>
          <w:szCs w:val="24"/>
          <w:u w:val="single"/>
        </w:rPr>
        <w:t xml:space="preserve">SP WZOZ MSW ul. Markwarta 4-6, 85-015 Bydgoszcz </w:t>
      </w:r>
      <w:r w:rsidRPr="009D482D">
        <w:rPr>
          <w:rFonts w:asciiTheme="minorHAnsi" w:hAnsiTheme="minorHAnsi" w:cstheme="minorHAnsi"/>
          <w:szCs w:val="24"/>
        </w:rPr>
        <w:t xml:space="preserve">lub złożyć w siedzibie zamawiającego sekretariat Dyrektora pok. nr </w:t>
      </w:r>
      <w:r w:rsidR="005764F0" w:rsidRPr="009D482D">
        <w:rPr>
          <w:rFonts w:asciiTheme="minorHAnsi" w:hAnsiTheme="minorHAnsi" w:cstheme="minorHAnsi"/>
          <w:szCs w:val="24"/>
        </w:rPr>
        <w:t>5</w:t>
      </w:r>
      <w:r w:rsidRPr="009D482D">
        <w:rPr>
          <w:rFonts w:asciiTheme="minorHAnsi" w:hAnsiTheme="minorHAnsi" w:cstheme="minorHAnsi"/>
          <w:szCs w:val="24"/>
        </w:rPr>
        <w:t xml:space="preserve">06 SP WZOZ MSW w Bydgoszczy w nieprzekraczalnym terminie do dnia </w:t>
      </w:r>
      <w:r w:rsidR="00976568" w:rsidRPr="009D482D">
        <w:rPr>
          <w:rFonts w:asciiTheme="minorHAnsi" w:hAnsiTheme="minorHAnsi" w:cstheme="minorHAnsi"/>
          <w:b/>
          <w:szCs w:val="24"/>
        </w:rPr>
        <w:t>15</w:t>
      </w:r>
      <w:r w:rsidR="003D0104" w:rsidRPr="009D482D">
        <w:rPr>
          <w:rFonts w:asciiTheme="minorHAnsi" w:hAnsiTheme="minorHAnsi" w:cstheme="minorHAnsi"/>
          <w:b/>
          <w:szCs w:val="24"/>
        </w:rPr>
        <w:t>.01.</w:t>
      </w:r>
      <w:r w:rsidRPr="009D482D">
        <w:rPr>
          <w:rFonts w:asciiTheme="minorHAnsi" w:hAnsiTheme="minorHAnsi" w:cstheme="minorHAnsi"/>
          <w:b/>
          <w:szCs w:val="24"/>
        </w:rPr>
        <w:t>20</w:t>
      </w:r>
      <w:r w:rsidR="005764F0" w:rsidRPr="009D482D">
        <w:rPr>
          <w:rFonts w:asciiTheme="minorHAnsi" w:hAnsiTheme="minorHAnsi" w:cstheme="minorHAnsi"/>
          <w:b/>
          <w:szCs w:val="24"/>
        </w:rPr>
        <w:t>21</w:t>
      </w:r>
      <w:r w:rsidRPr="009D482D">
        <w:rPr>
          <w:rFonts w:asciiTheme="minorHAnsi" w:hAnsiTheme="minorHAnsi" w:cstheme="minorHAnsi"/>
          <w:b/>
          <w:szCs w:val="24"/>
        </w:rPr>
        <w:t xml:space="preserve"> r. </w:t>
      </w:r>
      <w:r w:rsidRPr="009D482D">
        <w:rPr>
          <w:rFonts w:asciiTheme="minorHAnsi" w:hAnsiTheme="minorHAnsi" w:cstheme="minorHAnsi"/>
          <w:szCs w:val="24"/>
        </w:rPr>
        <w:t>do godz.</w:t>
      </w:r>
      <w:r w:rsidR="00F81340" w:rsidRPr="009D482D">
        <w:rPr>
          <w:rFonts w:asciiTheme="minorHAnsi" w:hAnsiTheme="minorHAnsi" w:cstheme="minorHAnsi"/>
          <w:b/>
          <w:szCs w:val="24"/>
        </w:rPr>
        <w:t>09</w:t>
      </w:r>
      <w:r w:rsidRPr="009D482D">
        <w:rPr>
          <w:rFonts w:asciiTheme="minorHAnsi" w:hAnsiTheme="minorHAnsi" w:cstheme="minorHAnsi"/>
          <w:b/>
          <w:szCs w:val="24"/>
          <w:vertAlign w:val="superscript"/>
        </w:rPr>
        <w:t>30</w:t>
      </w:r>
      <w:r w:rsidRPr="009D482D">
        <w:rPr>
          <w:rFonts w:asciiTheme="minorHAnsi" w:hAnsiTheme="minorHAnsi" w:cstheme="minorHAnsi"/>
          <w:szCs w:val="24"/>
        </w:rPr>
        <w:t xml:space="preserve"> (decyduje data i godzina wpływu oferty). Oferta musi być opisana w sposób określony w rozdz. X ust.</w:t>
      </w:r>
      <w:r w:rsidR="005764F0" w:rsidRPr="009D482D">
        <w:rPr>
          <w:rFonts w:asciiTheme="minorHAnsi" w:hAnsiTheme="minorHAnsi" w:cstheme="minorHAnsi"/>
          <w:szCs w:val="24"/>
        </w:rPr>
        <w:t>8</w:t>
      </w:r>
      <w:r w:rsidRPr="009D482D">
        <w:rPr>
          <w:rFonts w:asciiTheme="minorHAnsi" w:hAnsiTheme="minorHAnsi" w:cstheme="minorHAnsi"/>
          <w:szCs w:val="24"/>
        </w:rPr>
        <w:t xml:space="preserve">. </w:t>
      </w:r>
      <w:r w:rsidRPr="009D482D">
        <w:rPr>
          <w:rFonts w:asciiTheme="minorHAnsi" w:hAnsiTheme="minorHAnsi" w:cstheme="minorHAnsi"/>
          <w:szCs w:val="24"/>
          <w:u w:val="single"/>
        </w:rPr>
        <w:t>Wszelkie konsekwencje wynikające z nieodpowiedniego oznaczenia oferty ponosi wykonawca.</w:t>
      </w:r>
    </w:p>
    <w:p w14:paraId="1BD9F0DC" w14:textId="77777777" w:rsidR="00D94F5A" w:rsidRPr="009D482D" w:rsidRDefault="00D94F5A" w:rsidP="00575E38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Zmiana i wycofanie oferty:</w:t>
      </w:r>
    </w:p>
    <w:p w14:paraId="12F9D81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</w:t>
      </w:r>
      <w:r w:rsidRPr="009D482D">
        <w:rPr>
          <w:rFonts w:asciiTheme="minorHAnsi" w:hAnsiTheme="minorHAnsi" w:cstheme="minorHAnsi"/>
          <w:sz w:val="24"/>
          <w:szCs w:val="24"/>
        </w:rPr>
        <w:lastRenderedPageBreak/>
        <w:t>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15E42F6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6DFBEAC5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14:paraId="746A6BAB" w14:textId="4EBD185F" w:rsidR="00D94F5A" w:rsidRPr="009D482D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Otwarcie ofert nastąpi w dniu </w:t>
      </w:r>
      <w:r w:rsidR="00976568" w:rsidRPr="009D482D">
        <w:rPr>
          <w:rFonts w:asciiTheme="minorHAnsi" w:hAnsiTheme="minorHAnsi" w:cstheme="minorHAnsi"/>
          <w:b/>
          <w:szCs w:val="24"/>
        </w:rPr>
        <w:t>15.01.</w:t>
      </w:r>
      <w:r w:rsidRPr="009D482D">
        <w:rPr>
          <w:rFonts w:asciiTheme="minorHAnsi" w:hAnsiTheme="minorHAnsi" w:cstheme="minorHAnsi"/>
          <w:b/>
          <w:szCs w:val="24"/>
        </w:rPr>
        <w:t>20</w:t>
      </w:r>
      <w:r w:rsidR="005764F0" w:rsidRPr="009D482D">
        <w:rPr>
          <w:rFonts w:asciiTheme="minorHAnsi" w:hAnsiTheme="minorHAnsi" w:cstheme="minorHAnsi"/>
          <w:b/>
          <w:szCs w:val="24"/>
        </w:rPr>
        <w:t>21</w:t>
      </w:r>
      <w:r w:rsidRPr="009D482D">
        <w:rPr>
          <w:rFonts w:asciiTheme="minorHAnsi" w:hAnsiTheme="minorHAnsi" w:cstheme="minorHAnsi"/>
          <w:b/>
          <w:szCs w:val="24"/>
        </w:rPr>
        <w:t xml:space="preserve">r. </w:t>
      </w:r>
      <w:r w:rsidRPr="009D482D">
        <w:rPr>
          <w:rFonts w:asciiTheme="minorHAnsi" w:hAnsiTheme="minorHAnsi" w:cstheme="minorHAnsi"/>
          <w:szCs w:val="24"/>
        </w:rPr>
        <w:t xml:space="preserve">o godz. </w:t>
      </w:r>
      <w:r w:rsidR="00F81340" w:rsidRPr="009D482D">
        <w:rPr>
          <w:rFonts w:asciiTheme="minorHAnsi" w:hAnsiTheme="minorHAnsi" w:cstheme="minorHAnsi"/>
          <w:b/>
          <w:szCs w:val="24"/>
        </w:rPr>
        <w:t>10</w:t>
      </w:r>
      <w:r w:rsidRPr="009D482D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9D482D">
        <w:rPr>
          <w:rFonts w:asciiTheme="minorHAnsi" w:hAnsiTheme="minorHAnsi" w:cstheme="minorHAnsi"/>
          <w:szCs w:val="24"/>
        </w:rPr>
        <w:t xml:space="preserve"> w siedzibie zamawiającego pokój nr </w:t>
      </w:r>
      <w:r w:rsidR="000E0C8A">
        <w:rPr>
          <w:rFonts w:asciiTheme="minorHAnsi" w:hAnsiTheme="minorHAnsi" w:cstheme="minorHAnsi"/>
          <w:szCs w:val="24"/>
        </w:rPr>
        <w:t>525</w:t>
      </w:r>
      <w:r w:rsidRPr="009D482D">
        <w:rPr>
          <w:rFonts w:asciiTheme="minorHAnsi" w:hAnsiTheme="minorHAnsi" w:cstheme="minorHAnsi"/>
          <w:szCs w:val="24"/>
        </w:rPr>
        <w:t>. Otwarcie ofert jest jawne.</w:t>
      </w:r>
    </w:p>
    <w:p w14:paraId="31B172BD" w14:textId="77777777" w:rsidR="00FE068E" w:rsidRPr="00C0302D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8B7A9F" w14:textId="77777777" w:rsidR="0045431A" w:rsidRPr="009D48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82D">
        <w:rPr>
          <w:rFonts w:asciiTheme="minorHAnsi" w:hAnsiTheme="minorHAnsi" w:cstheme="minorHAnsi"/>
          <w:b/>
          <w:szCs w:val="24"/>
        </w:rPr>
        <w:t>XII. OPIS SPOSOBU OBLICZENIA CENY:</w:t>
      </w:r>
    </w:p>
    <w:p w14:paraId="24EC2E48" w14:textId="77777777" w:rsidR="00583189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14:paraId="13B85833" w14:textId="77777777" w:rsidR="001204D0" w:rsidRPr="009D482D" w:rsidRDefault="009155DC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221C606A" w14:textId="77777777" w:rsidR="001204D0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9D482D">
        <w:rPr>
          <w:rFonts w:asciiTheme="minorHAnsi" w:hAnsiTheme="minorHAnsi" w:cstheme="minorHAnsi"/>
          <w:szCs w:val="24"/>
        </w:rPr>
        <w:t>.</w:t>
      </w:r>
    </w:p>
    <w:p w14:paraId="35AB8BB7" w14:textId="77777777" w:rsidR="001204D0" w:rsidRPr="009D482D" w:rsidRDefault="001204D0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111BB0B8" w14:textId="77777777" w:rsidR="00D402BA" w:rsidRPr="009D482D" w:rsidRDefault="00D402BA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14:paraId="6E573006" w14:textId="77777777" w:rsidR="0045431A" w:rsidRPr="00C030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DA4454" w14:textId="77777777" w:rsidR="0045431A" w:rsidRPr="00C0302D" w:rsidRDefault="0045431A" w:rsidP="00350160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XIII. OPIS KRYTERIÓW, KTÓRYMI ZAMAWIAJĄCY BĘDZIE SI</w:t>
      </w:r>
      <w:r w:rsidR="00280812" w:rsidRPr="00C0302D">
        <w:rPr>
          <w:rFonts w:asciiTheme="minorHAnsi" w:hAnsiTheme="minorHAnsi" w:cstheme="minorHAnsi"/>
          <w:b/>
          <w:sz w:val="22"/>
          <w:szCs w:val="22"/>
        </w:rPr>
        <w:t xml:space="preserve">Ę KIEROWAŁ PRZY WYBORZE OFERTY ORAZ ICH </w:t>
      </w:r>
      <w:r w:rsidRPr="00C0302D">
        <w:rPr>
          <w:rFonts w:asciiTheme="minorHAnsi" w:hAnsiTheme="minorHAnsi" w:cstheme="minorHAnsi"/>
          <w:b/>
          <w:sz w:val="22"/>
          <w:szCs w:val="22"/>
        </w:rPr>
        <w:t>ZNACZENIE:</w:t>
      </w:r>
    </w:p>
    <w:p w14:paraId="4D7BFE97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W odniesieniu do Wykonawców, którzy spełnili postawione warunki udziału w postępowaniu o udzielenie zamówienia publicznego Zamawiający dokona punktowej oceny ofert nieodrzuconych.</w:t>
      </w:r>
    </w:p>
    <w:p w14:paraId="28E2C9EA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Przy wyborze najkorzystniejszej oferty zamawiający kierował się będzie następującymi kryteriami i ich wagami:</w:t>
      </w:r>
    </w:p>
    <w:p w14:paraId="1F68CE6E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167A550" w14:textId="16D5D3F8" w:rsidR="00F83BCB" w:rsidRPr="00B874F3" w:rsidRDefault="00F81340" w:rsidP="00F83BC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Cena (C) - </w:t>
      </w:r>
      <w:r w:rsidR="00F83BCB" w:rsidRPr="00B874F3">
        <w:rPr>
          <w:rFonts w:asciiTheme="minorHAnsi" w:hAnsiTheme="minorHAnsi" w:cstheme="minorHAnsi"/>
          <w:b/>
          <w:szCs w:val="22"/>
        </w:rPr>
        <w:t>60</w:t>
      </w:r>
      <w:r w:rsidRPr="00B874F3">
        <w:rPr>
          <w:rFonts w:asciiTheme="minorHAnsi" w:hAnsiTheme="minorHAnsi" w:cstheme="minorHAnsi"/>
          <w:b/>
          <w:szCs w:val="22"/>
        </w:rPr>
        <w:t>%</w:t>
      </w:r>
    </w:p>
    <w:p w14:paraId="09869805" w14:textId="5357C26E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Termin gwarancji (G) - </w:t>
      </w:r>
      <w:r w:rsidR="00F83BCB" w:rsidRPr="00B874F3">
        <w:rPr>
          <w:rFonts w:asciiTheme="minorHAnsi" w:hAnsiTheme="minorHAnsi" w:cstheme="minorHAnsi"/>
          <w:b/>
          <w:szCs w:val="22"/>
        </w:rPr>
        <w:t>30</w:t>
      </w:r>
      <w:r w:rsidRPr="00B874F3">
        <w:rPr>
          <w:rFonts w:asciiTheme="minorHAnsi" w:hAnsiTheme="minorHAnsi" w:cstheme="minorHAnsi"/>
          <w:b/>
          <w:szCs w:val="22"/>
        </w:rPr>
        <w:t xml:space="preserve">% </w:t>
      </w:r>
    </w:p>
    <w:p w14:paraId="5F184B32" w14:textId="1AFE2C01" w:rsidR="00F83BCB" w:rsidRPr="00B874F3" w:rsidRDefault="00F83BCB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lastRenderedPageBreak/>
        <w:t>Termin płatności (P) – 10%</w:t>
      </w:r>
    </w:p>
    <w:p w14:paraId="0B82B868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30E9374A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B874F3">
        <w:rPr>
          <w:rFonts w:asciiTheme="minorHAnsi" w:hAnsiTheme="minorHAnsi" w:cstheme="minorHAnsi"/>
          <w:szCs w:val="22"/>
        </w:rPr>
        <w:t>Oferty nieodrzucone, będą oceniane według ww. kryteriów, w następujący sposób:</w:t>
      </w:r>
    </w:p>
    <w:p w14:paraId="7DFACCA0" w14:textId="77777777" w:rsidR="00F81340" w:rsidRPr="00C0302D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88FF8D" w14:textId="77777777" w:rsidR="00F81340" w:rsidRPr="00B874F3" w:rsidRDefault="00F81340" w:rsidP="00575E38">
      <w:pPr>
        <w:pStyle w:val="Standard"/>
        <w:widowControl w:val="0"/>
        <w:numPr>
          <w:ilvl w:val="3"/>
          <w:numId w:val="10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7C08D94" w14:textId="2A08DB73" w:rsidR="00F81340" w:rsidRPr="00B874F3" w:rsidRDefault="00F81340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cena</w:t>
      </w:r>
      <w:r w:rsidRPr="00B874F3">
        <w:rPr>
          <w:rFonts w:asciiTheme="minorHAnsi" w:hAnsiTheme="minorHAnsi" w:cstheme="minorHAnsi"/>
          <w:b/>
          <w:sz w:val="24"/>
        </w:rPr>
        <w:t xml:space="preserve">  – </w:t>
      </w:r>
      <w:r w:rsidR="001F448A" w:rsidRPr="00B874F3">
        <w:rPr>
          <w:rFonts w:asciiTheme="minorHAnsi" w:hAnsiTheme="minorHAnsi" w:cstheme="minorHAnsi"/>
          <w:b/>
          <w:sz w:val="24"/>
        </w:rPr>
        <w:t>60</w:t>
      </w:r>
      <w:r w:rsidRPr="00B874F3">
        <w:rPr>
          <w:rFonts w:asciiTheme="minorHAnsi" w:hAnsiTheme="minorHAnsi" w:cstheme="minorHAnsi"/>
          <w:b/>
          <w:sz w:val="24"/>
        </w:rPr>
        <w:t xml:space="preserve">%: </w:t>
      </w:r>
      <w:r w:rsidRPr="00B874F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710439EF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A2F777D" w14:textId="77777777" w:rsidR="00F81340" w:rsidRPr="00B874F3" w:rsidRDefault="00F81340" w:rsidP="00F81340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1A07E562" w14:textId="2D18603C" w:rsidR="00F81340" w:rsidRPr="00B874F3" w:rsidRDefault="00F81340" w:rsidP="00F81340">
      <w:pPr>
        <w:pStyle w:val="Standard"/>
        <w:ind w:left="5" w:firstLine="179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 = (---------------------------------------------- x 100 pkt) x waga kryterium tj. </w:t>
      </w:r>
      <w:r w:rsidR="001F448A" w:rsidRPr="00B874F3">
        <w:rPr>
          <w:rFonts w:asciiTheme="minorHAnsi" w:hAnsiTheme="minorHAnsi" w:cstheme="minorHAnsi"/>
          <w:sz w:val="24"/>
        </w:rPr>
        <w:t>60</w:t>
      </w:r>
      <w:r w:rsidRPr="00B874F3">
        <w:rPr>
          <w:rFonts w:asciiTheme="minorHAnsi" w:hAnsiTheme="minorHAnsi" w:cstheme="minorHAnsi"/>
          <w:sz w:val="24"/>
        </w:rPr>
        <w:t xml:space="preserve"> %</w:t>
      </w:r>
    </w:p>
    <w:p w14:paraId="3BF79474" w14:textId="77777777" w:rsidR="00F81340" w:rsidRPr="00B874F3" w:rsidRDefault="00F81340" w:rsidP="00F81340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Cena brutto oferty badanej </w:t>
      </w:r>
    </w:p>
    <w:p w14:paraId="2406F44B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9D6A608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gdzie: C - wartość punktowa badanej oferty</w:t>
      </w:r>
    </w:p>
    <w:p w14:paraId="7AAC5100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1097F149" w14:textId="77777777" w:rsidR="001F448A" w:rsidRPr="00B874F3" w:rsidRDefault="001F448A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termin gwarancji na zaoferowane towary</w:t>
      </w:r>
      <w:r w:rsidRPr="00B874F3">
        <w:rPr>
          <w:rFonts w:asciiTheme="minorHAnsi" w:hAnsiTheme="minorHAnsi" w:cstheme="minorHAnsi"/>
          <w:b/>
          <w:sz w:val="24"/>
        </w:rPr>
        <w:t xml:space="preserve"> – 30 %. </w:t>
      </w:r>
      <w:bookmarkStart w:id="3" w:name="_Hlk60318870"/>
      <w:r w:rsidRPr="00B874F3">
        <w:rPr>
          <w:rFonts w:asciiTheme="minorHAnsi" w:hAnsiTheme="minorHAnsi" w:cstheme="minorHAnsi"/>
          <w:sz w:val="24"/>
        </w:rPr>
        <w:t>Oferta, w zależności od zadeklarowanego terminu gwarancji, otrzyma następująca liczbę punktów:</w:t>
      </w:r>
    </w:p>
    <w:p w14:paraId="1F069519" w14:textId="7777777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</w:p>
    <w:p w14:paraId="3BDE51F4" w14:textId="08DB108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oferowana – Gwarancja min. tj. 24 m-ce</w:t>
      </w:r>
    </w:p>
    <w:p w14:paraId="5AFAD11C" w14:textId="3984FCC0" w:rsidR="009D482D" w:rsidRPr="00B874F3" w:rsidRDefault="009D482D" w:rsidP="009D482D">
      <w:pPr>
        <w:pStyle w:val="Standard"/>
        <w:ind w:left="720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 = (------------------------------------------------------------ x 100 pkt) x waga kryterium tj. 30 %</w:t>
      </w:r>
    </w:p>
    <w:p w14:paraId="633511CF" w14:textId="7C720EC9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max. tj. 60 m-</w:t>
      </w:r>
      <w:proofErr w:type="spellStart"/>
      <w:r w:rsidRPr="00B874F3">
        <w:rPr>
          <w:rFonts w:asciiTheme="minorHAnsi" w:hAnsiTheme="minorHAnsi"/>
          <w:sz w:val="24"/>
        </w:rPr>
        <w:t>cy</w:t>
      </w:r>
      <w:proofErr w:type="spellEnd"/>
      <w:r w:rsidRPr="00B874F3">
        <w:rPr>
          <w:rFonts w:asciiTheme="minorHAnsi" w:hAnsiTheme="minorHAnsi"/>
          <w:sz w:val="24"/>
        </w:rPr>
        <w:t xml:space="preserve"> – Gwarancja min. tj. 24 m-ce</w:t>
      </w:r>
    </w:p>
    <w:p w14:paraId="62E38A71" w14:textId="77777777" w:rsidR="001F448A" w:rsidRPr="00B874F3" w:rsidRDefault="001F448A" w:rsidP="001F448A">
      <w:pPr>
        <w:pStyle w:val="StandardZnak"/>
        <w:spacing w:line="276" w:lineRule="auto"/>
        <w:jc w:val="both"/>
        <w:rPr>
          <w:rFonts w:asciiTheme="minorHAnsi" w:hAnsiTheme="minorHAnsi" w:cstheme="minorHAnsi"/>
        </w:rPr>
      </w:pPr>
    </w:p>
    <w:p w14:paraId="7BA3D72E" w14:textId="0C598939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0E0C8A">
        <w:rPr>
          <w:rFonts w:asciiTheme="minorHAnsi" w:hAnsiTheme="minorHAnsi" w:cstheme="minorHAnsi"/>
          <w:b/>
        </w:rPr>
        <w:t xml:space="preserve">Zamawiający informuje, że dopuszczalny termin gwarancji </w:t>
      </w:r>
      <w:r w:rsidR="000E0C8A">
        <w:rPr>
          <w:rFonts w:asciiTheme="minorHAnsi" w:hAnsiTheme="minorHAnsi" w:cstheme="minorHAnsi"/>
          <w:b/>
          <w:u w:val="single"/>
        </w:rPr>
        <w:t>nie może być krótszy niż 24 miesiące dni i nie dłuższy niż 60 miesięcy</w:t>
      </w:r>
      <w:r w:rsidRPr="000E0C8A">
        <w:rPr>
          <w:rFonts w:asciiTheme="minorHAnsi" w:hAnsiTheme="minorHAnsi" w:cstheme="minorHAnsi"/>
          <w:b/>
        </w:rPr>
        <w:t>.</w:t>
      </w:r>
    </w:p>
    <w:bookmarkEnd w:id="3"/>
    <w:p w14:paraId="494BB803" w14:textId="77777777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65A3BE76" w14:textId="77777777" w:rsidR="00CD0B80" w:rsidRPr="00B874F3" w:rsidRDefault="00CD0B80" w:rsidP="00575E3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B874F3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55CEA0FD" w14:textId="77777777" w:rsidR="00CD0B80" w:rsidRPr="00B874F3" w:rsidRDefault="00CD0B80" w:rsidP="00CD0B80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302E7DE" w14:textId="77777777" w:rsidR="00CD0B80" w:rsidRPr="00B874F3" w:rsidRDefault="00CD0B80" w:rsidP="00CD0B80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Termin płatności oferty badanej - 30 dni</w:t>
      </w:r>
    </w:p>
    <w:p w14:paraId="5186274F" w14:textId="77777777" w:rsidR="00CD0B80" w:rsidRPr="00B874F3" w:rsidRDefault="00CD0B80" w:rsidP="00CD0B80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229EDEB0" w14:textId="77777777" w:rsidR="00CD0B80" w:rsidRPr="00B874F3" w:rsidRDefault="00CD0B80" w:rsidP="00CD0B80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30 dni</w:t>
      </w:r>
    </w:p>
    <w:p w14:paraId="43D1C960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2272DA2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B874F3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B874F3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B874F3">
        <w:rPr>
          <w:rFonts w:asciiTheme="minorHAnsi" w:hAnsiTheme="minorHAnsi" w:cstheme="minorHAnsi"/>
          <w:b/>
        </w:rPr>
        <w:t xml:space="preserve"> </w:t>
      </w:r>
    </w:p>
    <w:p w14:paraId="4D6E01CB" w14:textId="77777777" w:rsidR="001F448A" w:rsidRPr="00B874F3" w:rsidRDefault="001F448A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091760B1" w14:textId="77777777" w:rsidR="00F81340" w:rsidRPr="00B874F3" w:rsidRDefault="00F81340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0E529F6" w14:textId="77777777" w:rsidR="00F81340" w:rsidRPr="00B874F3" w:rsidRDefault="00F81340" w:rsidP="00575E38">
      <w:pPr>
        <w:pStyle w:val="Standard"/>
        <w:widowControl w:val="0"/>
        <w:numPr>
          <w:ilvl w:val="0"/>
          <w:numId w:val="18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Ostateczną ocenę oferty stanowi suma punktów uzyskanych w kryteriach określonych w ust. 2 i 3, obliczona wg wzoru:</w:t>
      </w:r>
    </w:p>
    <w:p w14:paraId="52879D08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7A00D81" w14:textId="05952A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 = C + G</w:t>
      </w:r>
      <w:r w:rsidR="001F448A" w:rsidRPr="00B874F3">
        <w:rPr>
          <w:rFonts w:asciiTheme="minorHAnsi" w:hAnsiTheme="minorHAnsi" w:cstheme="minorHAnsi"/>
          <w:sz w:val="24"/>
        </w:rPr>
        <w:t xml:space="preserve"> + P</w:t>
      </w:r>
      <w:r w:rsidRPr="00B874F3">
        <w:rPr>
          <w:rFonts w:asciiTheme="minorHAnsi" w:hAnsiTheme="minorHAnsi" w:cstheme="minorHAnsi"/>
          <w:sz w:val="24"/>
        </w:rPr>
        <w:t xml:space="preserve"> - ostateczna ocena danej oferty</w:t>
      </w:r>
    </w:p>
    <w:p w14:paraId="1232E04A" w14:textId="777777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44D322DE" w14:textId="468AB8A6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 - wartość punktowa uzyskana przez badaną ofertę za kryterium termin gwarancji</w:t>
      </w:r>
    </w:p>
    <w:p w14:paraId="52DA9298" w14:textId="72A37099" w:rsidR="001F448A" w:rsidRPr="00B874F3" w:rsidRDefault="001F448A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lastRenderedPageBreak/>
        <w:t xml:space="preserve">P – wartość punktowa </w:t>
      </w:r>
      <w:r w:rsidR="00CD0B80" w:rsidRPr="00B874F3">
        <w:rPr>
          <w:rFonts w:asciiTheme="minorHAnsi" w:hAnsiTheme="minorHAnsi" w:cstheme="minorHAnsi"/>
          <w:sz w:val="24"/>
        </w:rPr>
        <w:t>uzyskana przez badaną ofertę w kryterium terminu płatności</w:t>
      </w:r>
    </w:p>
    <w:p w14:paraId="72ED6A06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9095E0B" w14:textId="77777777" w:rsidR="00F81340" w:rsidRPr="00B874F3" w:rsidRDefault="00F81340" w:rsidP="00575E3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B874F3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B874F3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17699B33" w14:textId="77777777" w:rsidR="00F81340" w:rsidRPr="00B874F3" w:rsidRDefault="00F81340" w:rsidP="00575E3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973A6C7" w14:textId="77777777" w:rsidR="00FD352E" w:rsidRPr="00C0302D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  <w:highlight w:val="green"/>
        </w:rPr>
      </w:pPr>
    </w:p>
    <w:p w14:paraId="74D2036C" w14:textId="77777777" w:rsidR="0045431A" w:rsidRPr="009D482D" w:rsidRDefault="0045431A" w:rsidP="00575E38">
      <w:pPr>
        <w:numPr>
          <w:ilvl w:val="0"/>
          <w:numId w:val="4"/>
        </w:numPr>
        <w:tabs>
          <w:tab w:val="left" w:pos="360"/>
          <w:tab w:val="left" w:pos="641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82D">
        <w:rPr>
          <w:rFonts w:asciiTheme="minorHAnsi" w:hAnsiTheme="minorHAnsi" w:cs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9D482D">
        <w:rPr>
          <w:rFonts w:asciiTheme="minorHAnsi" w:hAnsiTheme="minorHAnsi" w:cstheme="minorHAnsi"/>
          <w:b/>
          <w:sz w:val="24"/>
          <w:szCs w:val="24"/>
        </w:rPr>
        <w:t xml:space="preserve">ĄCE ZABEZPIECZENIA NALEŻYTEGO </w:t>
      </w:r>
      <w:r w:rsidRPr="009D482D">
        <w:rPr>
          <w:rFonts w:asciiTheme="minorHAnsi" w:hAnsiTheme="minorHAnsi" w:cstheme="minorHAnsi"/>
          <w:b/>
          <w:sz w:val="24"/>
          <w:szCs w:val="24"/>
        </w:rPr>
        <w:t>WYKONANIA UMOWY ORAZ WARUNKI UMOWY:</w:t>
      </w:r>
    </w:p>
    <w:p w14:paraId="37DA2BFD" w14:textId="77777777" w:rsidR="00583189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Wykonawca, którego oferta zostanie wybrana</w:t>
      </w:r>
      <w:r w:rsidR="00583189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 zobowiązany będzie do zawarcia umowy w terminie i miejscu wskazanym przez Zamawiającego.</w:t>
      </w:r>
    </w:p>
    <w:p w14:paraId="47D65629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14:paraId="04B44727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9D482D">
        <w:rPr>
          <w:rFonts w:asciiTheme="minorHAnsi" w:hAnsiTheme="minorHAnsi" w:cstheme="minorHAnsi"/>
          <w:sz w:val="24"/>
          <w:szCs w:val="24"/>
        </w:rPr>
        <w:t xml:space="preserve">edłożą stosowne pełnomocnictwo </w:t>
      </w:r>
      <w:r w:rsidRPr="009D482D">
        <w:rPr>
          <w:rFonts w:asciiTheme="minorHAnsi" w:hAnsiTheme="minorHAnsi" w:cstheme="minorHAnsi"/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14:paraId="131A57FF" w14:textId="01C7B269" w:rsidR="00D402BA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bCs/>
          <w:sz w:val="24"/>
          <w:szCs w:val="24"/>
        </w:rPr>
        <w:t xml:space="preserve">Treść </w:t>
      </w:r>
      <w:r w:rsidR="00F81340" w:rsidRPr="009D482D">
        <w:rPr>
          <w:rFonts w:asciiTheme="minorHAnsi" w:hAnsiTheme="minorHAnsi" w:cstheme="minorHAnsi"/>
          <w:bCs/>
          <w:sz w:val="24"/>
          <w:szCs w:val="24"/>
        </w:rPr>
        <w:t xml:space="preserve">głównych postanowień </w:t>
      </w:r>
      <w:r w:rsidRPr="009D482D">
        <w:rPr>
          <w:rFonts w:asciiTheme="minorHAnsi" w:hAnsiTheme="minorHAnsi" w:cstheme="minorHAnsi"/>
          <w:bCs/>
          <w:sz w:val="24"/>
          <w:szCs w:val="24"/>
        </w:rPr>
        <w:t xml:space="preserve">umowy określa załącznik nr </w:t>
      </w:r>
      <w:r w:rsidR="006871C2" w:rsidRPr="006871C2">
        <w:rPr>
          <w:rFonts w:asciiTheme="minorHAnsi" w:hAnsiTheme="minorHAnsi" w:cstheme="minorHAnsi"/>
          <w:bCs/>
          <w:sz w:val="24"/>
          <w:szCs w:val="24"/>
        </w:rPr>
        <w:t>6</w:t>
      </w:r>
      <w:r w:rsidR="00450288" w:rsidRPr="006871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71C2">
        <w:rPr>
          <w:rFonts w:asciiTheme="minorHAnsi" w:hAnsiTheme="minorHAnsi" w:cstheme="minorHAnsi"/>
          <w:bCs/>
          <w:sz w:val="24"/>
          <w:szCs w:val="24"/>
        </w:rPr>
        <w:t xml:space="preserve">do </w:t>
      </w:r>
      <w:proofErr w:type="spellStart"/>
      <w:r w:rsidR="006871C2" w:rsidRPr="006871C2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9D4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AE8748" w14:textId="77777777" w:rsidR="0045431A" w:rsidRPr="00C0302D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6688D774" w14:textId="77777777" w:rsidR="0045431A" w:rsidRPr="00C0302D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XV. POUCZENIE O ŚRODKACH OCHRONY PRAWNEJ PRZYSŁUGUJĄCYCH WYKONAWCY W TOKU POSTĘPOWANIA O UDZIELENIE ZAMÓWIENIA:</w:t>
      </w:r>
    </w:p>
    <w:p w14:paraId="3B823396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0D01E12E" w14:textId="77777777" w:rsidR="009D482D" w:rsidRPr="00B76E03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285377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5216C715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4EE05C13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103930E1" w14:textId="77777777" w:rsidR="009D482D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7D14D165" w14:textId="77777777" w:rsidR="009D482D" w:rsidRPr="000D5F17" w:rsidRDefault="009D482D" w:rsidP="009D482D">
      <w:pPr>
        <w:pStyle w:val="Akapitzlist"/>
        <w:widowControl/>
        <w:numPr>
          <w:ilvl w:val="2"/>
          <w:numId w:val="7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22B20F99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40D1675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252350FC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56E69C27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68015E6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178EA3C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562CE7E5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13C932A8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2FC75F7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466158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XVI. INFORMACJE DODATKOWE:</w:t>
      </w:r>
    </w:p>
    <w:p w14:paraId="191133EE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Zamawiający nie przewiduje zawarcia umowy ramowej.</w:t>
      </w:r>
    </w:p>
    <w:p w14:paraId="4401E576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rozliczenia w walutach obcych. </w:t>
      </w:r>
    </w:p>
    <w:p w14:paraId="17CCBBF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wyboru najkorzystniejszej oferty z zastosowaniem aukcji elektronicznej. </w:t>
      </w:r>
    </w:p>
    <w:p w14:paraId="2453628C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Koszty związane z przygotowaniem i złożeniem oferty ponosi wykonawca. Zamawiający nie przewiduje zwrotu kosztów udziału w postępowaniu.</w:t>
      </w:r>
    </w:p>
    <w:p w14:paraId="2DF865B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Wszystkie załączniki załączone do niniejszej SIWZ stanowią jej integralną część.</w:t>
      </w:r>
    </w:p>
    <w:p w14:paraId="2D62AA38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Wykonawcą może być osoba fizyczna, osoba prawna l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ub jednostka organizacyjna nie </w:t>
      </w:r>
      <w:r w:rsidRPr="006871C2">
        <w:rPr>
          <w:rFonts w:asciiTheme="minorHAnsi" w:hAnsiTheme="minorHAnsi" w:cstheme="minorHAnsi"/>
          <w:sz w:val="24"/>
          <w:szCs w:val="22"/>
        </w:rPr>
        <w:t>posiadająca osob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owości prawnej. Wykonawcy mogą </w:t>
      </w:r>
      <w:r w:rsidRPr="006871C2">
        <w:rPr>
          <w:rFonts w:asciiTheme="minorHAnsi" w:hAnsiTheme="minorHAnsi" w:cstheme="minorHAnsi"/>
          <w:sz w:val="24"/>
          <w:szCs w:val="22"/>
        </w:rPr>
        <w:t>wspólnie ubiegać się o udzielenie zamówienia na zasadach określonych w art. 23 ustawy.</w:t>
      </w:r>
    </w:p>
    <w:p w14:paraId="3D28FB8A" w14:textId="685BC447" w:rsidR="0045431A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85D1DB" w14:textId="77777777" w:rsidR="00693493" w:rsidRPr="00C0302D" w:rsidRDefault="00693493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46A4C3" w14:textId="77777777" w:rsidR="0045431A" w:rsidRPr="00C0302D" w:rsidRDefault="0045431A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Integralną część SIWZ stanowią następujące załączniki:</w:t>
      </w:r>
    </w:p>
    <w:p w14:paraId="792BBF8D" w14:textId="77777777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347E3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Formularz oferty,</w:t>
      </w:r>
    </w:p>
    <w:p w14:paraId="1E6087F3" w14:textId="77777777" w:rsidR="003A0915" w:rsidRPr="00C0302D" w:rsidRDefault="003A0915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2 – Formularze cenowe</w:t>
      </w:r>
    </w:p>
    <w:p w14:paraId="784C3557" w14:textId="1F26FDD3" w:rsidR="00F81340" w:rsidRPr="00C0302D" w:rsidRDefault="00F81340" w:rsidP="00F8134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3 –Formularz</w:t>
      </w:r>
      <w:r w:rsidR="00A54602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właściwości techniczno-użytkowych,</w:t>
      </w:r>
    </w:p>
    <w:p w14:paraId="0EEB8732" w14:textId="7C8C24A0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Oświadczenie o braku podstaw do wykluczenia na podstawie art. 24 ust. 1 ustawy,</w:t>
      </w:r>
    </w:p>
    <w:p w14:paraId="7CAE312C" w14:textId="328E3A0A" w:rsidR="00450288" w:rsidRPr="00C0302D" w:rsidRDefault="00F8134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5</w:t>
      </w:r>
      <w:r w:rsidR="00450288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C041D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Oświadczenie dotyczące przynależności do grupy kapitałowej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</w:p>
    <w:p w14:paraId="41A16509" w14:textId="6D865825" w:rsidR="00450288" w:rsidRPr="00D95730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E31714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Główne postanowienia umowy</w:t>
      </w:r>
    </w:p>
    <w:p w14:paraId="06D6DDC9" w14:textId="77777777" w:rsidR="00D95730" w:rsidRPr="00C0302D" w:rsidRDefault="00D9573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</w:p>
    <w:p w14:paraId="17877BA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Komisja przetargowa w składzie:</w:t>
      </w:r>
    </w:p>
    <w:p w14:paraId="439F7F06" w14:textId="77777777" w:rsidR="00E31714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Michał Kryszewski</w:t>
      </w:r>
    </w:p>
    <w:p w14:paraId="61F2007C" w14:textId="2F5002E3" w:rsidR="000E0C8A" w:rsidRPr="00C0302D" w:rsidRDefault="000E0C8A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lic. Sandra Sarnecka</w:t>
      </w:r>
    </w:p>
    <w:p w14:paraId="128A3400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Magdalena Kowalczyk</w:t>
      </w:r>
    </w:p>
    <w:p w14:paraId="5AF9AC8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farm. Maciej Arczewski</w:t>
      </w:r>
    </w:p>
    <w:p w14:paraId="375CB0A7" w14:textId="77777777" w:rsidR="00E31714" w:rsidRPr="00C0302D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F1C8F0" w14:textId="77777777" w:rsidR="00E31714" w:rsidRPr="00C0302D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przedkłada do zatwierdzenia niniejszą SIWZ, wraz z załącznikami.</w:t>
      </w:r>
    </w:p>
    <w:p w14:paraId="07C4013F" w14:textId="77777777" w:rsidR="009D482D" w:rsidRDefault="009D482D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689F6" w14:textId="15556302" w:rsidR="00E31714" w:rsidRPr="00C0302D" w:rsidRDefault="007B40A0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lastRenderedPageBreak/>
        <w:t>Bydgoszcz, dn. 3</w:t>
      </w:r>
      <w:r w:rsidR="00E95482">
        <w:rPr>
          <w:rFonts w:asciiTheme="minorHAnsi" w:hAnsiTheme="minorHAnsi" w:cstheme="minorHAnsi"/>
          <w:sz w:val="22"/>
          <w:szCs w:val="22"/>
        </w:rPr>
        <w:t>1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</w:t>
      </w:r>
      <w:r w:rsidR="00E95482">
        <w:rPr>
          <w:rFonts w:asciiTheme="minorHAnsi" w:hAnsiTheme="minorHAnsi" w:cstheme="minorHAnsi"/>
          <w:sz w:val="22"/>
          <w:szCs w:val="22"/>
        </w:rPr>
        <w:t>grudnia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</w:p>
    <w:p w14:paraId="34D77610" w14:textId="77777777" w:rsidR="00E31714" w:rsidRPr="00C0302D" w:rsidRDefault="00E31714" w:rsidP="00E31714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91988" w14:textId="77777777" w:rsidR="00C041D1" w:rsidRPr="00C0302D" w:rsidRDefault="00C041D1" w:rsidP="00C041D1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54874" w14:textId="77777777" w:rsidR="00C041D1" w:rsidRPr="00C0302D" w:rsidRDefault="00C041D1" w:rsidP="00C041D1">
      <w:pPr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14:paraId="04A96003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50CB5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60319006"/>
      <w:r w:rsidRPr="00C0302D">
        <w:rPr>
          <w:rFonts w:asciiTheme="minorHAnsi" w:hAnsiTheme="minorHAnsi" w:cstheme="minorHAnsi"/>
          <w:sz w:val="22"/>
          <w:szCs w:val="22"/>
        </w:rPr>
        <w:t>Dyrektor</w:t>
      </w:r>
    </w:p>
    <w:p w14:paraId="38556FBE" w14:textId="7BE4EA60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</w:t>
      </w:r>
      <w:r w:rsidR="009D482D">
        <w:rPr>
          <w:rFonts w:asciiTheme="minorHAnsi" w:hAnsiTheme="minorHAnsi" w:cstheme="minorHAnsi"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sz w:val="22"/>
          <w:szCs w:val="22"/>
        </w:rPr>
        <w:t>WZOZ MSW</w:t>
      </w:r>
      <w:r w:rsidR="009D482D">
        <w:rPr>
          <w:rFonts w:asciiTheme="minorHAnsi" w:hAnsiTheme="minorHAnsi" w:cstheme="minorHAnsi"/>
          <w:sz w:val="22"/>
          <w:szCs w:val="22"/>
        </w:rPr>
        <w:t>iA</w:t>
      </w:r>
      <w:r w:rsidRPr="00C0302D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14:paraId="40ACACC2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3B6C550F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4607FE56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dr n. med. Marek Lewandowski</w:t>
      </w:r>
    </w:p>
    <w:p w14:paraId="3BB4F392" w14:textId="2B8B826D" w:rsidR="0043731E" w:rsidRPr="00C0302D" w:rsidRDefault="0043731E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27F10913" w14:textId="77777777" w:rsidR="001F41E3" w:rsidRPr="00C0302D" w:rsidRDefault="001F41E3" w:rsidP="001F41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4"/>
    <w:p w14:paraId="64F5D9FE" w14:textId="77777777" w:rsidR="001F41E3" w:rsidRPr="00C0302D" w:rsidRDefault="001F41E3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8D90A" w14:textId="77777777" w:rsidR="000024F7" w:rsidRPr="00C0302D" w:rsidRDefault="000024F7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0024F7" w:rsidRPr="00C0302D" w:rsidSect="005D7783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C6B2076" w14:textId="6D72AD2A" w:rsidR="00D50593" w:rsidRPr="00C0302D" w:rsidRDefault="00656EF8" w:rsidP="003D6598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C924DB" w:rsidRPr="00C0302D">
        <w:rPr>
          <w:rFonts w:asciiTheme="minorHAnsi" w:hAnsiTheme="minorHAnsi" w:cstheme="minorHAnsi"/>
          <w:sz w:val="22"/>
          <w:szCs w:val="22"/>
        </w:rPr>
        <w:t>/</w:t>
      </w:r>
      <w:r w:rsidR="00C22CC9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="00D50593" w:rsidRPr="00C0302D">
        <w:rPr>
          <w:rFonts w:asciiTheme="minorHAnsi" w:hAnsiTheme="minorHAnsi" w:cstheme="minorHAnsi"/>
          <w:sz w:val="22"/>
          <w:szCs w:val="22"/>
        </w:rPr>
        <w:tab/>
      </w:r>
      <w:r w:rsidR="00D50593"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1 do </w:t>
      </w:r>
      <w:proofErr w:type="spellStart"/>
      <w:r w:rsidR="00D50593"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74C921CF" w14:textId="77777777" w:rsidR="00BF3463" w:rsidRPr="00C0302D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230552" w14:textId="77777777" w:rsidR="00BF3463" w:rsidRPr="00C0302D" w:rsidRDefault="00BF3463" w:rsidP="00BF3463">
      <w:pPr>
        <w:rPr>
          <w:rFonts w:asciiTheme="minorHAnsi" w:hAnsiTheme="minorHAnsi" w:cstheme="minorHAnsi"/>
          <w:sz w:val="22"/>
          <w:szCs w:val="22"/>
        </w:rPr>
      </w:pPr>
    </w:p>
    <w:p w14:paraId="51901632" w14:textId="77777777" w:rsidR="00D94F5A" w:rsidRPr="00C0302D" w:rsidRDefault="00D94F5A" w:rsidP="00D94F5A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</w:t>
      </w:r>
    </w:p>
    <w:p w14:paraId="1FB05C39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ul. Markwarta 4-6</w:t>
      </w:r>
    </w:p>
    <w:p w14:paraId="4BCECB4D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85-015 </w:t>
      </w:r>
      <w:r w:rsidRPr="00C0302D">
        <w:rPr>
          <w:rFonts w:asciiTheme="minorHAnsi" w:hAnsiTheme="minorHAnsi" w:cstheme="minorHAnsi"/>
          <w:b/>
          <w:sz w:val="22"/>
          <w:szCs w:val="22"/>
          <w:u w:val="single"/>
        </w:rPr>
        <w:t>B Y D G O S Z C Z</w:t>
      </w:r>
    </w:p>
    <w:p w14:paraId="575A2595" w14:textId="77777777" w:rsidR="00BF3463" w:rsidRPr="00C0302D" w:rsidRDefault="00BF3463" w:rsidP="00BF3463">
      <w:pPr>
        <w:ind w:left="467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0B27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AC02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A012A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C2B8B3C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97AF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F9E29" w14:textId="5739B0D5" w:rsidR="005D7783" w:rsidRPr="000E0C8A" w:rsidRDefault="005D7783" w:rsidP="005D7783">
      <w:pPr>
        <w:pStyle w:val="Standard"/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Naw</w:t>
      </w:r>
      <w:r w:rsidR="00E31714" w:rsidRPr="000E0C8A">
        <w:rPr>
          <w:rFonts w:asciiTheme="minorHAnsi" w:hAnsiTheme="minorHAnsi" w:cstheme="minorHAnsi"/>
          <w:sz w:val="22"/>
          <w:szCs w:val="22"/>
        </w:rPr>
        <w:t>iązu</w:t>
      </w:r>
      <w:r w:rsidR="007B40A0" w:rsidRPr="000E0C8A">
        <w:rPr>
          <w:rFonts w:asciiTheme="minorHAnsi" w:hAnsiTheme="minorHAnsi" w:cstheme="minorHAnsi"/>
          <w:sz w:val="22"/>
          <w:szCs w:val="22"/>
        </w:rPr>
        <w:t xml:space="preserve">jąc do ogłoszonego w dniu </w:t>
      </w:r>
      <w:r w:rsidR="00FE7C23" w:rsidRPr="000E0C8A">
        <w:rPr>
          <w:rFonts w:asciiTheme="minorHAnsi" w:hAnsiTheme="minorHAnsi" w:cstheme="minorHAnsi"/>
          <w:sz w:val="22"/>
          <w:szCs w:val="22"/>
        </w:rPr>
        <w:t>31.12.2020</w:t>
      </w:r>
      <w:r w:rsidRPr="000E0C8A">
        <w:rPr>
          <w:rFonts w:asciiTheme="minorHAnsi" w:hAnsiTheme="minorHAnsi" w:cstheme="minorHAnsi"/>
          <w:sz w:val="22"/>
          <w:szCs w:val="22"/>
        </w:rPr>
        <w:t xml:space="preserve"> r. w Biuletynie Zamówień Publicznych pod nr </w:t>
      </w:r>
      <w:r w:rsidR="00FE7C23" w:rsidRPr="000E0C8A">
        <w:rPr>
          <w:rFonts w:asciiTheme="minorHAnsi" w:hAnsiTheme="minorHAnsi" w:cstheme="minorHAnsi"/>
          <w:sz w:val="22"/>
          <w:szCs w:val="22"/>
        </w:rPr>
        <w:t xml:space="preserve">777308-N-2020 </w:t>
      </w:r>
      <w:r w:rsidRPr="000E0C8A">
        <w:rPr>
          <w:rFonts w:asciiTheme="minorHAnsi" w:hAnsiTheme="minorHAnsi" w:cstheme="minorHAnsi"/>
          <w:sz w:val="22"/>
          <w:szCs w:val="22"/>
        </w:rPr>
        <w:t xml:space="preserve">przetargu nieograniczonego, ogłoszonego także na tablicy ogłoszeń w siedzibie Zamawiającego i na stronie internetowej </w:t>
      </w:r>
      <w:r w:rsidR="00D94F5A" w:rsidRPr="000E0C8A">
        <w:rPr>
          <w:rFonts w:asciiTheme="minorHAnsi" w:hAnsiTheme="minorHAnsi" w:cstheme="minorHAnsi"/>
          <w:color w:val="0000FF"/>
          <w:sz w:val="22"/>
          <w:szCs w:val="22"/>
        </w:rPr>
        <w:t>www.szpital-msw.bydgoszcz.pl</w:t>
      </w:r>
      <w:r w:rsidR="00D94F5A" w:rsidRPr="000E0C8A">
        <w:rPr>
          <w:rFonts w:asciiTheme="minorHAnsi" w:hAnsiTheme="minorHAnsi" w:cstheme="minorHAnsi"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na 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C041D1" w:rsidRPr="000E0C8A"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E95482" w:rsidRPr="000E0C8A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0E0C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– nr postępowania </w:t>
      </w:r>
      <w:r w:rsidR="00E95482" w:rsidRPr="000E0C8A">
        <w:rPr>
          <w:rFonts w:asciiTheme="minorHAnsi" w:hAnsiTheme="minorHAnsi" w:cstheme="minorHAnsi"/>
          <w:sz w:val="22"/>
          <w:szCs w:val="22"/>
        </w:rPr>
        <w:t>15</w:t>
      </w:r>
      <w:r w:rsidRPr="000E0C8A">
        <w:rPr>
          <w:rFonts w:asciiTheme="minorHAnsi" w:hAnsiTheme="minorHAnsi" w:cstheme="minorHAnsi"/>
          <w:sz w:val="22"/>
          <w:szCs w:val="22"/>
        </w:rPr>
        <w:t>/20</w:t>
      </w:r>
      <w:r w:rsidR="00E95482" w:rsidRPr="000E0C8A">
        <w:rPr>
          <w:rFonts w:asciiTheme="minorHAnsi" w:hAnsiTheme="minorHAnsi" w:cstheme="minorHAnsi"/>
          <w:sz w:val="22"/>
          <w:szCs w:val="22"/>
        </w:rPr>
        <w:t>20</w:t>
      </w:r>
      <w:r w:rsidRPr="000E0C8A">
        <w:rPr>
          <w:rFonts w:asciiTheme="minorHAnsi" w:hAnsiTheme="minorHAnsi" w:cstheme="minorHAnsi"/>
          <w:sz w:val="22"/>
          <w:szCs w:val="22"/>
        </w:rPr>
        <w:t>,</w:t>
      </w:r>
    </w:p>
    <w:p w14:paraId="69A386D3" w14:textId="77777777" w:rsidR="00BF3463" w:rsidRPr="00C0302D" w:rsidRDefault="00BF3463" w:rsidP="00BF3463">
      <w:pPr>
        <w:pStyle w:val="Standard"/>
        <w:ind w:left="-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1783747" w14:textId="77777777" w:rsidR="00BF3463" w:rsidRPr="00C0302D" w:rsidRDefault="00BF3463" w:rsidP="00BF3463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 niżej podpisani działając w imieniu i na rzecz:</w:t>
      </w:r>
    </w:p>
    <w:p w14:paraId="3BED647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C0302D" w14:paraId="1664E039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1D34735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0038997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698AB5BC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36FAAAB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49735B84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54FEF4F2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096AE4E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64DB880B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02D3C645" w14:textId="77777777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14:paraId="5407D7C8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14:paraId="4BEDF4C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CC6F98" w:rsidRPr="00C0302D" w14:paraId="3272FE2E" w14:textId="77777777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14:paraId="1169E7F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26F57AC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faxu</w:t>
            </w:r>
          </w:p>
        </w:tc>
      </w:tr>
      <w:tr w:rsidR="00CC6F98" w:rsidRPr="00C0302D" w14:paraId="7CB38D9D" w14:textId="77777777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14:paraId="008DE9CE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5F4F3510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4CAD6F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A6364C" w14:textId="77777777" w:rsidR="005175C6" w:rsidRPr="00C0302D" w:rsidRDefault="005175C6" w:rsidP="00575E38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bookmarkStart w:id="5" w:name="_Hlk60319149"/>
      <w:r w:rsidRPr="00C0302D">
        <w:rPr>
          <w:rFonts w:asciiTheme="minorHAnsi" w:hAnsiTheme="minorHAnsi" w:cs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14:paraId="027DB337" w14:textId="77777777" w:rsidR="005175C6" w:rsidRPr="00C0302D" w:rsidRDefault="005175C6" w:rsidP="005175C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2B5101E6" w14:textId="0A797D42" w:rsidR="005175C6" w:rsidRPr="00C0302D" w:rsidRDefault="005175C6" w:rsidP="00575E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za ryczałtową cenę</w:t>
      </w:r>
      <w:r w:rsidR="00E95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b/>
          <w:sz w:val="22"/>
          <w:szCs w:val="22"/>
        </w:rPr>
        <w:t>brutto</w:t>
      </w:r>
      <w:r w:rsidRPr="00C0302D">
        <w:rPr>
          <w:rFonts w:asciiTheme="minorHAnsi" w:hAnsiTheme="minorHAnsi" w:cstheme="minorHAnsi"/>
          <w:sz w:val="22"/>
          <w:szCs w:val="22"/>
        </w:rPr>
        <w:t xml:space="preserve"> wykazaną w formularzach cenowych, stanowiących załączniki do niniejszej oferty;</w:t>
      </w:r>
    </w:p>
    <w:p w14:paraId="5DC2A1E2" w14:textId="77777777" w:rsidR="007B40A0" w:rsidRPr="00C0302D" w:rsidRDefault="007B40A0" w:rsidP="00575E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0319165"/>
      <w:bookmarkEnd w:id="5"/>
      <w:r w:rsidRPr="00C0302D">
        <w:rPr>
          <w:rFonts w:asciiTheme="minorHAnsi" w:hAnsiTheme="minorHAnsi" w:cstheme="minorHAnsi"/>
          <w:b/>
          <w:sz w:val="22"/>
          <w:szCs w:val="22"/>
        </w:rPr>
        <w:t>termin gwarancji na zaoferowane towary:</w:t>
      </w:r>
    </w:p>
    <w:bookmarkEnd w:id="6"/>
    <w:p w14:paraId="0EC936F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1 - ….. miesięcy</w:t>
      </w:r>
    </w:p>
    <w:p w14:paraId="584E6FB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2 - ….. miesięcy</w:t>
      </w:r>
    </w:p>
    <w:p w14:paraId="54213625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3 - ….. miesięcy</w:t>
      </w:r>
    </w:p>
    <w:p w14:paraId="192701C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4 - ….. miesięcy</w:t>
      </w:r>
    </w:p>
    <w:p w14:paraId="087C356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5 - ….. miesięcy</w:t>
      </w:r>
    </w:p>
    <w:p w14:paraId="201A029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6 - ….. miesięcy</w:t>
      </w:r>
    </w:p>
    <w:p w14:paraId="20E247F4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7 - ….. miesięcy</w:t>
      </w:r>
    </w:p>
    <w:p w14:paraId="23EF211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8 - ….. miesięcy</w:t>
      </w:r>
    </w:p>
    <w:p w14:paraId="27D5A48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9 - ….. miesięcy)</w:t>
      </w:r>
    </w:p>
    <w:p w14:paraId="4A15D73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10 - ….. miesięcy</w:t>
      </w:r>
    </w:p>
    <w:p w14:paraId="42ED27D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11 - ….. miesięcy</w:t>
      </w:r>
    </w:p>
    <w:p w14:paraId="1F1EA0C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12 - ….. miesięcy</w:t>
      </w:r>
    </w:p>
    <w:p w14:paraId="7509B552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13 - ….. miesięcy</w:t>
      </w:r>
    </w:p>
    <w:p w14:paraId="107E0740" w14:textId="71C7034C" w:rsidR="00B1067D" w:rsidRDefault="00B1067D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14 - ….. miesięcy</w:t>
      </w:r>
    </w:p>
    <w:p w14:paraId="7AD66EE5" w14:textId="7D55E16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Pakiet nr 15 - ……… miesięcy</w:t>
      </w:r>
    </w:p>
    <w:p w14:paraId="62B493C4" w14:textId="12FCF5C8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16 - ……… miesięcy</w:t>
      </w:r>
    </w:p>
    <w:p w14:paraId="7A4936FE" w14:textId="0D6DAD8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17 – ……… miesięcy</w:t>
      </w:r>
    </w:p>
    <w:p w14:paraId="75CE8E21" w14:textId="43A62260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18 – ……… miesięcy</w:t>
      </w:r>
    </w:p>
    <w:p w14:paraId="48DA760D" w14:textId="77777777" w:rsidR="009D482D" w:rsidRDefault="009D482D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E8CA7C" w14:textId="0570863D" w:rsidR="005175C6" w:rsidRPr="00C0302D" w:rsidRDefault="007B40A0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licząc od daty podpisania protokołów zdawczo – odbiorczych</w:t>
      </w:r>
      <w:r w:rsidR="005175C6" w:rsidRPr="00C0302D">
        <w:rPr>
          <w:rFonts w:asciiTheme="minorHAnsi" w:hAnsiTheme="minorHAnsi" w:cstheme="minorHAnsi"/>
          <w:sz w:val="22"/>
          <w:szCs w:val="22"/>
        </w:rPr>
        <w:t>.</w:t>
      </w:r>
    </w:p>
    <w:p w14:paraId="76ACE5A3" w14:textId="77777777" w:rsidR="005175C6" w:rsidRPr="00C0302D" w:rsidRDefault="005175C6" w:rsidP="005175C6">
      <w:pPr>
        <w:rPr>
          <w:rFonts w:asciiTheme="minorHAnsi" w:hAnsiTheme="minorHAnsi" w:cstheme="minorHAnsi"/>
          <w:sz w:val="22"/>
          <w:szCs w:val="22"/>
        </w:rPr>
      </w:pPr>
    </w:p>
    <w:p w14:paraId="61F2A250" w14:textId="262CD82D" w:rsidR="00F44D21" w:rsidRPr="00F36C86" w:rsidRDefault="00F44D21" w:rsidP="00F44D21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(Zamawiający informuje, że dopuszczalny termin gwarancji wynosi </w:t>
      </w:r>
      <w:r w:rsidR="009D482D" w:rsidRPr="00F36C86">
        <w:rPr>
          <w:rFonts w:asciiTheme="minorHAnsi" w:hAnsiTheme="minorHAnsi" w:cstheme="minorHAnsi"/>
          <w:b/>
          <w:bCs/>
          <w:sz w:val="22"/>
          <w:szCs w:val="22"/>
        </w:rPr>
        <w:t>min. 24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6C86" w:rsidRPr="00F36C86">
        <w:rPr>
          <w:rFonts w:asciiTheme="minorHAnsi" w:hAnsiTheme="minorHAnsi" w:cstheme="minorHAnsi"/>
          <w:b/>
          <w:bCs/>
          <w:sz w:val="22"/>
          <w:szCs w:val="22"/>
        </w:rPr>
        <w:t>max.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5482" w:rsidRPr="00F36C8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miesięcy.)</w:t>
      </w:r>
    </w:p>
    <w:p w14:paraId="3449B9E5" w14:textId="77777777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</w:p>
    <w:p w14:paraId="0B6D5013" w14:textId="77777777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2. Oświadczamy, że:</w:t>
      </w:r>
    </w:p>
    <w:p w14:paraId="7BA5A01F" w14:textId="77777777" w:rsidR="00E31714" w:rsidRPr="00C0302D" w:rsidRDefault="00E31714" w:rsidP="00E31714">
      <w:pPr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5541D47A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14:paraId="598126D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14:paraId="4ABBA367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0E0C8A">
        <w:rPr>
          <w:rFonts w:asciiTheme="minorHAnsi" w:hAnsiTheme="minorHAnsi" w:cstheme="minorHAnsi"/>
          <w:sz w:val="22"/>
          <w:szCs w:val="22"/>
        </w:rPr>
        <w:t>składania ofert.</w:t>
      </w:r>
    </w:p>
    <w:p w14:paraId="1B78811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8FCD439" w14:textId="5FCC4549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2.5. oferowane przez nas wyroby stanowiące przedmiot zamówienia posiadają wszelkie niezbędne atesty i świadectwa rejestracji i zobowiązujemy się do ich przedstawienia na każde żądanie Zamawiającego.</w:t>
      </w:r>
    </w:p>
    <w:p w14:paraId="1666877F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 xml:space="preserve">2.6. 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Pr="000E0C8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E0C8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0C8A">
        <w:rPr>
          <w:rFonts w:asciiTheme="minorHAnsi" w:hAnsiTheme="minorHAnsi" w:cstheme="minorHAnsi"/>
          <w:sz w:val="22"/>
          <w:szCs w:val="22"/>
        </w:rPr>
        <w:t>.*</w:t>
      </w:r>
    </w:p>
    <w:p w14:paraId="7668BF1E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2.7. Jesteśmy mikroprzedsiębiorstwem lub małym przedsiębiorstwem lub średnim przedsiębiorstwem</w:t>
      </w:r>
    </w:p>
    <w:p w14:paraId="2B78D3A4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F36C86" w:rsidRPr="00B76EA7" w14:paraId="13A052C2" w14:textId="77777777" w:rsidTr="00E71285">
        <w:tc>
          <w:tcPr>
            <w:tcW w:w="2182" w:type="dxa"/>
          </w:tcPr>
          <w:p w14:paraId="555C0A3A" w14:textId="77777777" w:rsidR="00F36C86" w:rsidRPr="00B76EA7" w:rsidRDefault="00F36C86" w:rsidP="00F36C86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4701302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C86" w:rsidRPr="00B76EA7" w14:paraId="17FFE4CA" w14:textId="77777777" w:rsidTr="00E71285">
        <w:tc>
          <w:tcPr>
            <w:tcW w:w="2182" w:type="dxa"/>
            <w:vMerge w:val="restart"/>
          </w:tcPr>
          <w:p w14:paraId="08939E1E" w14:textId="77777777" w:rsidR="00F36C86" w:rsidRPr="00B76EA7" w:rsidRDefault="00F36C86" w:rsidP="00F36C86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2259CDF" w14:textId="77777777" w:rsidR="00F36C86" w:rsidRPr="00B76EA7" w:rsidRDefault="00F36C86" w:rsidP="00E71285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F36C86" w:rsidRPr="00B76EA7" w14:paraId="6B06CF36" w14:textId="77777777" w:rsidTr="00E71285">
        <w:tc>
          <w:tcPr>
            <w:tcW w:w="2182" w:type="dxa"/>
            <w:vMerge/>
          </w:tcPr>
          <w:p w14:paraId="4EF8E1B0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CF701A4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F36C86" w:rsidRPr="00B76EA7" w14:paraId="68BD947B" w14:textId="77777777" w:rsidTr="00E71285">
        <w:tc>
          <w:tcPr>
            <w:tcW w:w="2182" w:type="dxa"/>
            <w:vMerge/>
          </w:tcPr>
          <w:p w14:paraId="7F483443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009F30B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F36C86" w:rsidRPr="00B76EA7" w14:paraId="6748C585" w14:textId="77777777" w:rsidTr="00E71285">
        <w:tc>
          <w:tcPr>
            <w:tcW w:w="2182" w:type="dxa"/>
            <w:vMerge/>
          </w:tcPr>
          <w:p w14:paraId="4BF6285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D75B25F" w14:textId="77777777" w:rsidR="00F36C86" w:rsidRPr="00B76EA7" w:rsidRDefault="00F36C86" w:rsidP="00F36C86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6DCE6571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2168FFF" w14:textId="77777777" w:rsidR="00F36C86" w:rsidRPr="006717FE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69EEB7F" w14:textId="77777777" w:rsidR="00F36C86" w:rsidRPr="006717FE" w:rsidRDefault="00F36C86" w:rsidP="00F36C86">
      <w:pPr>
        <w:jc w:val="both"/>
        <w:rPr>
          <w:rFonts w:asciiTheme="minorHAnsi" w:hAnsiTheme="minorHAnsi"/>
          <w:sz w:val="24"/>
          <w:szCs w:val="24"/>
        </w:rPr>
      </w:pPr>
    </w:p>
    <w:p w14:paraId="29BD5A61" w14:textId="77777777" w:rsidR="00F36C86" w:rsidRPr="00B15EEA" w:rsidRDefault="00F36C86" w:rsidP="00F36C86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6040FCA6" w14:textId="77777777" w:rsidR="00F36C86" w:rsidRPr="00B15EEA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8295C19" w14:textId="77777777" w:rsidR="00F36C86" w:rsidRPr="00B15EEA" w:rsidRDefault="00F36C86" w:rsidP="00F36C86">
      <w:pPr>
        <w:widowControl/>
        <w:numPr>
          <w:ilvl w:val="1"/>
          <w:numId w:val="7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5BF0539" w14:textId="77777777" w:rsidR="00F36C86" w:rsidRPr="00B15EEA" w:rsidRDefault="00F36C86" w:rsidP="00F36C86">
      <w:pPr>
        <w:widowControl/>
        <w:numPr>
          <w:ilvl w:val="1"/>
          <w:numId w:val="7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C57B684" w14:textId="77777777" w:rsidR="00BF3463" w:rsidRPr="00C0302D" w:rsidRDefault="00BF3463" w:rsidP="00BF3463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B338340" w14:textId="77777777" w:rsidR="00BF3463" w:rsidRPr="00C0302D" w:rsidRDefault="005D7783" w:rsidP="00BF3463">
      <w:pPr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4</w:t>
      </w:r>
      <w:r w:rsidR="00BF3463" w:rsidRPr="00C0302D">
        <w:rPr>
          <w:rFonts w:asciiTheme="minorHAnsi" w:hAnsiTheme="minorHAnsi" w:cstheme="minorHAnsi"/>
          <w:sz w:val="22"/>
          <w:szCs w:val="22"/>
        </w:rPr>
        <w:t>. Oferta zawiera……..stron kolejno ponumerowanych i trwale połączonych.</w:t>
      </w:r>
    </w:p>
    <w:p w14:paraId="223EF655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CEAAD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3D9D9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91BFE" w14:textId="77777777" w:rsidR="00BF3463" w:rsidRPr="00C0302D" w:rsidRDefault="00BF3463" w:rsidP="00BF3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………….………………………………….....</w:t>
      </w:r>
    </w:p>
    <w:p w14:paraId="0583C807" w14:textId="77777777" w:rsidR="00126EDF" w:rsidRPr="00C0302D" w:rsidRDefault="00BF3463" w:rsidP="00B1067D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sz w:val="22"/>
          <w:szCs w:val="22"/>
        </w:rPr>
        <w:tab/>
        <w:t xml:space="preserve">   (data i podpisy przedstawicieli Wykonawcy)</w:t>
      </w:r>
    </w:p>
    <w:p w14:paraId="2B9D659F" w14:textId="77777777" w:rsidR="00126EDF" w:rsidRPr="00C0302D" w:rsidRDefault="00126EDF" w:rsidP="00126EDF">
      <w:pPr>
        <w:rPr>
          <w:rFonts w:asciiTheme="minorHAnsi" w:hAnsiTheme="minorHAnsi" w:cstheme="minorHAnsi"/>
          <w:bCs/>
          <w:iCs/>
          <w:sz w:val="22"/>
          <w:szCs w:val="22"/>
        </w:rPr>
        <w:sectPr w:rsidR="00126EDF" w:rsidRPr="00C0302D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0505DA0" w14:textId="530567F4" w:rsidR="00D50593" w:rsidRPr="00C0302D" w:rsidRDefault="00D50593" w:rsidP="0025726B">
      <w:pPr>
        <w:pStyle w:val="Nagwek2"/>
        <w:tabs>
          <w:tab w:val="right" w:pos="10206"/>
          <w:tab w:val="right" w:pos="13984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A07D0D" w:rsidRPr="00C0302D">
        <w:rPr>
          <w:rFonts w:asciiTheme="minorHAnsi" w:hAnsiTheme="minorHAnsi" w:cstheme="minorHAnsi"/>
          <w:sz w:val="22"/>
          <w:szCs w:val="22"/>
        </w:rPr>
        <w:t>/</w:t>
      </w:r>
      <w:r w:rsidR="00D67765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Pr="00C0302D">
        <w:rPr>
          <w:rFonts w:asciiTheme="minorHAnsi" w:hAnsiTheme="minorHAnsi" w:cstheme="minorHAnsi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sz w:val="22"/>
          <w:szCs w:val="22"/>
        </w:rPr>
        <w:t>2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3624AD4D" w14:textId="77777777" w:rsidR="00F974F5" w:rsidRPr="00C0302D" w:rsidRDefault="00F974F5" w:rsidP="00F974F5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FORMULARZE CENOWE </w:t>
      </w:r>
    </w:p>
    <w:p w14:paraId="38192536" w14:textId="77777777" w:rsidR="00483CD8" w:rsidRPr="00F36C86" w:rsidRDefault="00483CD8" w:rsidP="00483CD8">
      <w:pPr>
        <w:rPr>
          <w:rFonts w:asciiTheme="minorHAnsi" w:hAnsiTheme="minorHAnsi" w:cstheme="minorHAnsi"/>
        </w:rPr>
      </w:pPr>
    </w:p>
    <w:p w14:paraId="37B551F9" w14:textId="77777777" w:rsidR="0025726B" w:rsidRPr="00F36C86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Cs w:val="20"/>
        </w:rPr>
      </w:pPr>
      <w:r w:rsidRPr="00F36C86">
        <w:rPr>
          <w:rFonts w:asciiTheme="minorHAnsi" w:hAnsiTheme="minorHAnsi" w:cstheme="minorHAnsi"/>
          <w:b/>
          <w:szCs w:val="20"/>
        </w:rPr>
        <w:t>Pakiet nr 1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69A8FE95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1690A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B73B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E7DA34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EDAE0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3A87F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739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2AD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43C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1AD68E48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81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2B7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26E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A40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6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7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A66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9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726B" w:rsidRPr="00F36C86" w14:paraId="10E495D7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1D261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A1FB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522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3F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78E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4B6" w14:textId="61C44B4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0CD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9331" w14:textId="4C341AED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551" w14:textId="5C8A274E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4D3C3BA2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228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BBE8" w14:textId="2CA73BB5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stanowiska do pobrania krwi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A0D3" w14:textId="2315DB10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ADE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068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A6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A9F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6B4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404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33C41B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EF74C13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2E4F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BD9EA0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7B444D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7F838A1" w14:textId="77777777" w:rsidR="0025726B" w:rsidRPr="00C0302D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8A15F97" w14:textId="77777777" w:rsidR="00483CD8" w:rsidRDefault="00483CD8" w:rsidP="00483CD8">
      <w:pPr>
        <w:rPr>
          <w:rFonts w:asciiTheme="minorHAnsi" w:hAnsiTheme="minorHAnsi" w:cstheme="minorHAnsi"/>
          <w:sz w:val="22"/>
          <w:szCs w:val="22"/>
        </w:rPr>
      </w:pPr>
    </w:p>
    <w:p w14:paraId="3957F3A6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08D547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2AF1D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1DCFB4D" w14:textId="77777777" w:rsidR="0025726B" w:rsidRPr="00C0302D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2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40545561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16B7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A4EB2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DD399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F71F3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52D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69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4D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59C7D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09E5027A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2E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69E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77D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960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537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C4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420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BF0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AD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284D6818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244D0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C658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DCD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92F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5D5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269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64A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503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AF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3837575B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578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6B18" w14:textId="2940F958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stolika instrumentalnego</w:t>
            </w:r>
            <w:r w:rsidR="00B94E0F" w:rsidRPr="00F36C86">
              <w:rPr>
                <w:rFonts w:asciiTheme="minorHAnsi" w:hAnsiTheme="minorHAnsi" w:cstheme="minorHAnsi"/>
              </w:rPr>
              <w:t xml:space="preserve"> do narzędzi chirurgicznych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797F" w14:textId="3735DBEB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C7B2" w14:textId="70F29DD9" w:rsidR="0025726B" w:rsidRPr="00F36C86" w:rsidRDefault="00941326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A0D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77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D53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A76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AB6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F78E72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B206ACE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AE2D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6252681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A43064C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554683" w14:textId="2B18F34A" w:rsidR="0025726B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73A169A" w14:textId="77777777" w:rsidR="00B94E0F" w:rsidRPr="00C0302D" w:rsidRDefault="00B94E0F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A7ECC36" w14:textId="77777777" w:rsidR="0025726B" w:rsidRPr="00C0302D" w:rsidRDefault="0025726B" w:rsidP="0025726B">
      <w:pPr>
        <w:rPr>
          <w:rFonts w:asciiTheme="minorHAnsi" w:hAnsiTheme="minorHAnsi" w:cstheme="minorHAnsi"/>
          <w:sz w:val="22"/>
          <w:szCs w:val="22"/>
        </w:rPr>
      </w:pPr>
    </w:p>
    <w:p w14:paraId="6973AD65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F6261" w14:textId="77777777" w:rsidR="00E71285" w:rsidRDefault="00E7128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66788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D50B1" w14:textId="4832E4BC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39E1F38C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D4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61F6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2E49C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D0E0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4EB1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94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DB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46817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39629A2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0D9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0C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AFF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CB7F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C77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EB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A0F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724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9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3F50A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C1C1B6" w14:textId="4ABED9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12548" w14:textId="3CBA9D3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FD8B" w14:textId="2EB01BC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E94CA" w14:textId="3539C81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D450" w14:textId="0581DD0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D1E" w14:textId="07B5D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0B962" w14:textId="582B30E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DB5C" w14:textId="2587AD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4E0" w14:textId="1B8C8B5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44571FC9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73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B67B" w14:textId="71C6B149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511A0C">
              <w:rPr>
                <w:rFonts w:asciiTheme="minorHAnsi" w:hAnsiTheme="minorHAnsi" w:cstheme="minorHAnsi"/>
                <w:sz w:val="22"/>
                <w:szCs w:val="22"/>
              </w:rPr>
              <w:t>wózkowanny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4913" w14:textId="1003D585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C022F5"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B472E" w14:textId="1442BE4E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82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4D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488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BF2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114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DF94A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3F1613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2BC3A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FD2EB0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EF4F40D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6434F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F514EE3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D4C3E0B" w14:textId="269E7649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82C8A17" w14:textId="4FBA575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29DFFB2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267556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AB58D48" w14:textId="77777777" w:rsidR="00941326" w:rsidRPr="00C0302D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0F51531" w14:textId="6C06FAD4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20A15FCB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3AF9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291EB8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06A2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8A0CF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F68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110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D7F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B150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5FB83EC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AA7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682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80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65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38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F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C0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60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00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569367C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4E2DE4" w14:textId="1CB1D35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3617D" w14:textId="2DA23EB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D433" w14:textId="393FCC3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C6F8E" w14:textId="58F4D74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A248" w14:textId="796609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C32" w14:textId="7B40B6C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746A" w14:textId="14D9E93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CFDE" w14:textId="3C76457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475" w14:textId="6978028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ADA96B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38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312E" w14:textId="0BD75329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wózków do transportu chorych w pozycji leżącej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840E" w14:textId="697D97C0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FED3" w14:textId="7AC4B6CD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  <w:r w:rsidR="00511A0C"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DA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91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D6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8FE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99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5F1A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DA4545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44115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25A86AE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5EDAB16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9C937CB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76E478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BE8A3F4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0BEFBD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D06D28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CBBE022" w14:textId="198F9FF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DA49105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92787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24D18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8760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8309F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1A5B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0242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5DA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E06B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6402FFD2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2D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D7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8ED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79F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F6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F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BBA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E89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A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787D378C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1D01B7" w14:textId="1759443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AEF0" w14:textId="7725F3D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EDE6B" w14:textId="672C568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76F50" w14:textId="6BF0AA3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0BA2" w14:textId="53F6DEC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8D6" w14:textId="3AAD9EC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E26B" w14:textId="1A217B1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F344" w14:textId="4BF8DBC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416" w14:textId="19887B5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6D7224F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E1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D8F1" w14:textId="65BFD69E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wózka do transportu chorych w pozycji siedzącej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631A" w14:textId="460FEAAB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B63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00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74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82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A7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0F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51BBA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996DC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8146EC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2EA0D2C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808451F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050A4EE" w14:textId="1881B4A7" w:rsidR="00C022F5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AB23B41" w14:textId="77777777" w:rsidR="00511A0C" w:rsidRDefault="00511A0C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6E6D3D5" w14:textId="77777777" w:rsidR="00E71285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0596687" w14:textId="77777777" w:rsidR="00E71285" w:rsidRPr="00C0302D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D4233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4558C0D6" w14:textId="185B3618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59A3A8F2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ABE3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9104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66A44B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DADFD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CB3B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9DD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7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8B06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15E94F5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23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924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0836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2AC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7B3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6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FB2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45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E9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C96B641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96BF89" w14:textId="4E0701E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EC44F" w14:textId="2FF6A5B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E6DC" w14:textId="43CF929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6FCC" w14:textId="490F9D8C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B1E8" w14:textId="01B07DB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874" w14:textId="74844EB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E7B0" w14:textId="342737F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4B11" w14:textId="586F45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5E0" w14:textId="639E828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B7879D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831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4BB8" w14:textId="569F5D8B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B2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DE9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C67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04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98C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FDF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716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BD6772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3661F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75953F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8F701A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070BC1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45ACBC6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A482A8A" w14:textId="7E36E878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B8134D0" w14:textId="7777777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0BF857A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147A910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452DAD45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45CFD7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74B06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D94F881" w14:textId="479489C9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30A4DE6F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E36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759D47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3943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DAD22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C1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8318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EEF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8BC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3538E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10E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54A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3F0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A7C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9A1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C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16F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A2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D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847F900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D3E72E" w14:textId="2DCC1EA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A8A6" w14:textId="1CAC878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D971" w14:textId="6A54962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CEE4" w14:textId="402708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00" w14:textId="23E2899A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D53" w14:textId="6BFBE2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9F6D" w14:textId="7B7633A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F655" w14:textId="03765E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DB6" w14:textId="04B3B8A1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71A2097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2C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5B87" w14:textId="031EE81F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153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001E" w14:textId="67F640C8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80B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75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83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35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A50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7BEE9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87CFA4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D9A9DC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A3E4A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D871907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2D81D3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7E6F5E4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741D59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5B9699E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B9BF496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902F003" w14:textId="6C47CAA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41D656A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BE94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635E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36B6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0DDD2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945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07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CCE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B606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62A359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3D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B4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515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B38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0C1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D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09E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07B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8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41AE1DC4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219182" w14:textId="42D2E019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EB96" w14:textId="2EBBFBC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BEA6" w14:textId="7E99AA7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A205" w14:textId="28FFFCE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911A" w14:textId="1F7E422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2E1" w14:textId="54FD1FC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F2D0" w14:textId="61FE123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DD91" w14:textId="0921D7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2DE" w14:textId="030E1EE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4B3DA00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D0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D8D7" w14:textId="1FBFAC24" w:rsidR="00C022F5" w:rsidRPr="00F36C86" w:rsidRDefault="00511A0C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wózka wielofunkcyjnego </w:t>
            </w:r>
            <w:r w:rsidR="006B742F" w:rsidRPr="00F36C86">
              <w:rPr>
                <w:rFonts w:asciiTheme="minorHAnsi" w:hAnsiTheme="minorHAnsi" w:cstheme="minorHAnsi"/>
              </w:rPr>
              <w:t xml:space="preserve">oddziałowego </w:t>
            </w:r>
            <w:r w:rsidRPr="00F36C86">
              <w:rPr>
                <w:rFonts w:asciiTheme="minorHAnsi" w:hAnsiTheme="minorHAnsi" w:cstheme="minorHAnsi"/>
              </w:rPr>
              <w:t>małego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718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C4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BBE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66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02C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089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9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23FBD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1DD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1467A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DA76C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D0B475E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4BDDF41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32A8F0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1D0084" w14:textId="290CA9E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7B521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2A1C4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7B39D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F3978" w14:textId="684F388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14D5B31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0C96B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FF00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CE07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F3090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7E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CD66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3A90E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329AC9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D2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745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3A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403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398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F6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696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A57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2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198F7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D00CFB" w14:textId="0230552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EBC06" w14:textId="03AAC2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FE68E" w14:textId="12A943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CAE26" w14:textId="4481584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DC78" w14:textId="4D405A2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A51" w14:textId="7D04A81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F7D49" w14:textId="44BCA73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1469" w14:textId="50ED97E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781" w14:textId="0AB826E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A348510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988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374F" w14:textId="25645FA2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anestezjologicznego z wyposażeniem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71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A3CF" w14:textId="4F53061F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28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F3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D19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2C1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F6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F98F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DB0A5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D29E0E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AA5406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0A4846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277A30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2B728CE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DA0F22E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0277AB8D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43FCF5B9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5A6B8835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17A51CB6" w14:textId="2333063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0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6A453CF3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4B3C9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6082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6F45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CFE5D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06E1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B9F0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A38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08A4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5296981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25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7A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A22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372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0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9D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FD7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53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4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A3541A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549266" w14:textId="7BAE5D6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1452C" w14:textId="6F92B5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77509" w14:textId="0BE2161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1C21F" w14:textId="5F82768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EFCF" w14:textId="3FF57A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C28" w14:textId="30337E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09D9" w14:textId="10BF9D9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8FF7" w14:textId="4DA6A5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12B" w14:textId="559A61F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71B07D17" w14:textId="77777777" w:rsidTr="006B742F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68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FD2" w14:textId="122EF4E6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proceduralnego do ZOP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E2A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FBD3" w14:textId="2E75CEA8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B67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4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AE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03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10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43C4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C8C08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8E4A3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C1032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A2E8B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3C60CD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E790E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1B01230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0AB6B4E6" w14:textId="4B4D184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42260581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469F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739A5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F53D7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4314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796DC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5100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F6B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CAA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6FF2C14C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A0D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43B0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6CB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802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95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2A2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54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C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134AC5F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EE83BC" w14:textId="56954D0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9858" w14:textId="13116E1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121AA" w14:textId="4B1DB9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4B59" w14:textId="08F233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984F" w14:textId="5254797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5A9" w14:textId="59677BF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6866" w14:textId="5E22F4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C6C8" w14:textId="3DACC8A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334" w14:textId="46B0EBB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5E1FB41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B85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B6F4" w14:textId="2CC7A390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stołu do pakietowania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5D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1F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28A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BA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872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ED1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34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CE12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8A5DB9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DE74FC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DEC9082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70B7F2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A4DAE43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122F0AB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477B008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1EA8E991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1151E2A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32331DD4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6E0C2F6B" w14:textId="79F5BF9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5E6E9570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84212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F94DD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2C9F3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E557A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60648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C839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83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31E6C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094802A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D84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1FE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50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4D6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4A2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21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BB3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0A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19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6ACE37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0581BA" w14:textId="2181C2C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BECB" w14:textId="0B93C1C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6643" w14:textId="2259A5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1DD33" w14:textId="4E0FC70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C498" w14:textId="14B5524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79B" w14:textId="43165EF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2DBA" w14:textId="4C533D3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F8F0" w14:textId="0E85C26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3C9" w14:textId="014F0CF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1A7C1B87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01A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6BD5" w14:textId="5D0F1B1B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stolika zabiegowego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A9E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402F" w14:textId="4EA4DAE4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448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02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B85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EDA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A2AF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1FFDFF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040A9AE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BBA379A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1F3DC0B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34D8EAE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676647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6CB8D0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A554D77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6589C3DE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12BFC3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F784271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399CF2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4666EE9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08B99745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3EADE14A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EF3511" w14:textId="70C2D1DE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2AAFB12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D3A4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6D79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DF77F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C0A293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DB8E0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753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537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2FDFF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12BEA7F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849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D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E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D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84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E9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63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D1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5F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01E5DE3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3F598C" w14:textId="0C8D4B0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1206" w14:textId="7077D12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3292" w14:textId="1751536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3BBF8" w14:textId="461BC96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E406" w14:textId="11E3A8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63C" w14:textId="674671E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6D4A" w14:textId="77284C6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59EC" w14:textId="43DA5C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265" w14:textId="0419DD7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73227E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92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7051" w14:textId="753B218A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do przewożenia potraw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92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E8C6" w14:textId="43A405A6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9BA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6C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D4B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90C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BDB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49F81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BE47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C2CF8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A07DD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081DA9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166A8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A5EC502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FA8BBF6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2C34A2A1" w14:textId="2399BDEA" w:rsidR="006B742F" w:rsidRPr="00FC3576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576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 w:rsidRPr="00FC357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FC3576" w:rsidRPr="00FC3576" w14:paraId="637D0E2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4FC411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121A840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4084A0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2CE51D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E4E17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D048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FA7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4F2A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FC3576" w:rsidRPr="00FC3576" w14:paraId="4764AEB7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43406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A5D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226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F32E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DC91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AA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BF6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207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2F8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576" w:rsidRPr="00FC3576" w14:paraId="5DB77D29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8F8E86" w14:textId="19383E7A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A809" w14:textId="23B43FC0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A36C4" w14:textId="3DE2A635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BA58" w14:textId="4CAD061D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A434" w14:textId="6C5B2E86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764" w14:textId="124E392B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0928" w14:textId="6E02F9C3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155B" w14:textId="16A11232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506" w14:textId="11CF59B9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FC3576" w:rsidRPr="00FC3576" w14:paraId="3632E81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80C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7DC7" w14:textId="44C6E5D9" w:rsidR="006B742F" w:rsidRPr="00FC3576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Zakup i dostawa wózka na brudną bieliznę podwójnego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F2F6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C5FF" w14:textId="36836849" w:rsidR="006B742F" w:rsidRPr="00FC3576" w:rsidRDefault="00FC3576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A09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88B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70FA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08D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20DE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157E" w14:textId="77777777" w:rsidR="006B742F" w:rsidRPr="00FC3576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496C0D" w14:textId="77777777" w:rsidR="006B742F" w:rsidRPr="00FC3576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C2EA24" w14:textId="77777777" w:rsidR="006B742F" w:rsidRPr="00FC3576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69D427D" w14:textId="77777777" w:rsidR="006B742F" w:rsidRPr="00FC3576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C3576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0A0CA655" w14:textId="77777777" w:rsidR="006B742F" w:rsidRPr="00FC3576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C35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FC3576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FC357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FC3576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FC3576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255B42B" w14:textId="77777777" w:rsidR="006B742F" w:rsidRPr="00FC3576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C3576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CED8C51" w14:textId="77777777" w:rsidR="006B742F" w:rsidRPr="00C0302D" w:rsidRDefault="006B742F" w:rsidP="006B742F">
      <w:pPr>
        <w:rPr>
          <w:rFonts w:asciiTheme="minorHAnsi" w:hAnsiTheme="minorHAnsi" w:cstheme="minorHAnsi"/>
          <w:sz w:val="22"/>
          <w:szCs w:val="22"/>
        </w:rPr>
      </w:pPr>
    </w:p>
    <w:p w14:paraId="70B8A5E1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DF1B814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5CB13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2D100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B8F0F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F57FCB" w14:textId="37260188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15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67DF129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4666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49B7E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2169D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E560A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9A57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D5B9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5A6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C74F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23DA4AF3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4C2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7D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3CD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792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2C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2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146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F86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F9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B5F9D4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7A0AFF" w14:textId="0585A92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48D63" w14:textId="3DA4C39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0E402" w14:textId="5C87BF4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00CA" w14:textId="70047A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F39C" w14:textId="7A2946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AA6" w14:textId="3301BC4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6942" w14:textId="685DE2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09B3" w14:textId="1AB81B8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A7A" w14:textId="60B4595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7FAE9B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6AC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9CBA" w14:textId="7177FF6F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613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460E" w14:textId="48ECCF11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877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35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C1BA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BA5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870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1F2D5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ACD9991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C890E64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0F9ED72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16DD18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0B2CC1C8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6C0A5DE" w14:textId="481585F6" w:rsidR="004D75C2" w:rsidRDefault="004D75C2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CC11A1C" w14:textId="1713AC05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73F8B4E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D01F5A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A4FAED0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2ECF580" w14:textId="77777777" w:rsidR="00BE0D19" w:rsidRDefault="00BE0D19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8BAFB6E" w14:textId="684C8CF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C8D00C" w14:textId="7777777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0B91E71" w14:textId="1FE121B5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2BBD70B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1B8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93A27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ACC7C5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1CA9F3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A249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B67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6FA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B3A49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3168423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24F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8F1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29A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7E2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591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1E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2D02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047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29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53AF673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C0DF2C" w14:textId="69DA1F8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E4E63" w14:textId="0BEB9F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F6AC" w14:textId="78318B4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DBA2" w14:textId="7453711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A3B3" w14:textId="39FC96F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FAB" w14:textId="5B24573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FD7D" w14:textId="4E6A9E9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915B" w14:textId="09D5DB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F1" w14:textId="66690EE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B0AF20B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968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80B" w14:textId="78F1632A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7B6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C3E1" w14:textId="54AD13F6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880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13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870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58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E2C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F2B06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C2658A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2BE293D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440D54A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6434057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D0815E2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9CE2E3" w14:textId="680A680B" w:rsidR="006B742F" w:rsidRDefault="006B742F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02B764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A423CDC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A25B358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1E0AC8" w14:textId="4199EF98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13A29BA4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9046C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F88CB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3A764A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D8B56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3CC97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A21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2E8A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5282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4CC702A9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A7E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89F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25D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AA2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ABF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BB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B45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92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71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74B2F55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BDE00B" w14:textId="07BE4E7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C6E2" w14:textId="4A9A84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B17C" w14:textId="3DB1DE8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8C4F" w14:textId="1ADBCCE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7743" w14:textId="76B1423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089" w14:textId="409EE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4E47" w14:textId="0BC4553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D0B5" w14:textId="3BFFA2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491" w14:textId="6E5371B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13E9BE56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B5DC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74A3" w14:textId="07B54CB9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taboretu obrotowego z oparciem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888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76EF" w14:textId="10DD6F92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7FE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28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72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0F3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D95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E2555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EAEB2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4CC0C9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CDBFF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5E0C4F0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AF01C67" w14:textId="6ECA99A9" w:rsidR="00487644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D75D87C" w14:textId="5CFF030F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253396" w14:textId="77777777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5DEE44" w14:textId="77777777" w:rsidR="00E71285" w:rsidRPr="00C0302D" w:rsidRDefault="00E71285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974BBE" w14:textId="02FE4C2B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0784CA9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41895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3DEBB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8814D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9505C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C673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3F0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900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20DB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1A06152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19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5B3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B97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7AD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8DC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A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34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955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10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8AD9156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6610EB" w14:textId="4D7C2D2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F777" w14:textId="72B0D6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5FE1" w14:textId="3E3A29A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017CD" w14:textId="5CD1CEC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DDE1" w14:textId="5CE486E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261" w14:textId="541252F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BB37" w14:textId="02492E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D464" w14:textId="5D8C859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EFF" w14:textId="4F7A52E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70A3E0C4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95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2EE2" w14:textId="45B6EBC7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taboretu obrotowego bez oparcia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79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94B2" w14:textId="157FFDDF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419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7E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310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0FD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55F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644" w:rsidRPr="00C0302D" w14:paraId="5BFB11F4" w14:textId="77777777" w:rsidTr="00DE29A5">
        <w:trPr>
          <w:trHeight w:val="324"/>
        </w:trPr>
        <w:tc>
          <w:tcPr>
            <w:tcW w:w="585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59F2A3D5" w14:textId="77777777" w:rsidR="00487644" w:rsidRPr="00C0302D" w:rsidRDefault="00487644" w:rsidP="00DE29A5">
            <w:pPr>
              <w:ind w:right="2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FA1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1F45A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BF57E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9C231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CAD5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7C37598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831386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F90C435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FC41EDC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E0D6A1" w14:textId="77777777" w:rsidR="00487644" w:rsidRPr="00C0302D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996D04E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9C216CD" w14:textId="77777777" w:rsidR="00487644" w:rsidRPr="00C0302D" w:rsidRDefault="00487644" w:rsidP="00487644">
      <w:pPr>
        <w:rPr>
          <w:rFonts w:asciiTheme="minorHAnsi" w:hAnsiTheme="minorHAnsi" w:cstheme="minorHAnsi"/>
          <w:sz w:val="22"/>
          <w:szCs w:val="22"/>
        </w:rPr>
        <w:sectPr w:rsidR="00487644" w:rsidRPr="00C0302D" w:rsidSect="00FD2D2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760E965" w14:textId="69487E41" w:rsidR="00FD2D29" w:rsidRPr="009A66EF" w:rsidRDefault="00FD2D29" w:rsidP="00FD2D29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 xml:space="preserve">. postępowania 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15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/20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BE6ABA6" w14:textId="77777777" w:rsidR="00FD2D29" w:rsidRPr="00C0302D" w:rsidRDefault="00FD2D29" w:rsidP="00FD2D29">
      <w:pPr>
        <w:pStyle w:val="Standard"/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ab/>
      </w:r>
    </w:p>
    <w:p w14:paraId="2B53BE9F" w14:textId="77777777" w:rsidR="00FD2D29" w:rsidRPr="009618D0" w:rsidRDefault="00FD2D29" w:rsidP="00FD2D2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CA848" w14:textId="77777777" w:rsidR="00FD2D29" w:rsidRPr="009618D0" w:rsidRDefault="00FD2D29" w:rsidP="009618D0">
      <w:pPr>
        <w:pStyle w:val="Standard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</w:rPr>
      </w:pPr>
    </w:p>
    <w:p w14:paraId="0991F903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400AAEBF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74DEBA3D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1F9BA2BC" w14:textId="3A3A07CB" w:rsidR="009618D0" w:rsidRPr="009618D0" w:rsidRDefault="009618D0" w:rsidP="009618D0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D0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1 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Stanowisko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 do po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bierania krwi u pacjenta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9618D0">
        <w:rPr>
          <w:rFonts w:asciiTheme="minorHAnsi" w:hAnsiTheme="minorHAnsi" w:cstheme="minorHAnsi"/>
          <w:b/>
          <w:sz w:val="22"/>
          <w:szCs w:val="22"/>
        </w:rPr>
        <w:t>.)</w:t>
      </w:r>
    </w:p>
    <w:p w14:paraId="30BEC16B" w14:textId="77777777" w:rsidR="009618D0" w:rsidRPr="009618D0" w:rsidRDefault="009618D0" w:rsidP="009618D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06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890"/>
      </w:tblGrid>
      <w:tr w:rsidR="00E71285" w:rsidRPr="00561DAD" w14:paraId="789E72FB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E56A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127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18D0" w:rsidRPr="00561DAD" w14:paraId="1DF4CC5D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1C4" w14:textId="77777777" w:rsidR="009618D0" w:rsidRPr="00561DAD" w:rsidRDefault="009618D0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7E0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6F7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B47C4B3" w14:textId="77777777" w:rsidR="009618D0" w:rsidRPr="009618D0" w:rsidRDefault="009618D0" w:rsidP="009618D0">
      <w:pPr>
        <w:pStyle w:val="NormalnyWeb"/>
        <w:ind w:left="-284"/>
        <w:rPr>
          <w:rFonts w:asciiTheme="minorHAnsi" w:hAnsiTheme="minorHAnsi" w:cstheme="minorHAnsi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B121D4" w:rsidRPr="00F94C44" w14:paraId="60871674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C4A" w14:textId="77777777" w:rsidR="00B121D4" w:rsidRPr="00F94C44" w:rsidRDefault="00B121D4" w:rsidP="00DE29A5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86FD" w14:textId="77777777" w:rsidR="00B121D4" w:rsidRPr="00F94C44" w:rsidRDefault="00B121D4" w:rsidP="000E0C8A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6529" w14:textId="7932E043" w:rsidR="00B121D4" w:rsidRPr="00F94C44" w:rsidRDefault="000E0C8A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 wymagany</w:t>
            </w:r>
            <w:r w:rsidR="00B121D4" w:rsidRPr="00F94C44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1EFF" w14:textId="77777777" w:rsidR="00B121D4" w:rsidRPr="00F94C44" w:rsidRDefault="00B121D4" w:rsidP="00DE29A5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063D24A" w14:textId="77777777" w:rsidR="00B121D4" w:rsidRPr="00F94C44" w:rsidRDefault="00B121D4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B121D4" w:rsidRPr="00F94C44" w14:paraId="339FC98E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5B79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0A0B" w14:textId="240BD9D2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Sprzęt fabrycznie nowy, rok produkcji nie starszy niż 2020 r.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4713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AF8F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733C295F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F164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3DED" w14:textId="4C466BDB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612" w14:textId="0E272D96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DCB0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030DB63B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26CD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549F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Poliuretanowy podłokietnik z regulacją.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42EA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D47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4C38D152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BA12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1232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Blat zabiegowy o 180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0EF6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AED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3BCEEA85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0DDB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6F1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Wahadłowe siedzisko zintegrowane z oparciem pleców o kąt 90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2A55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887D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B121D4" w:rsidRPr="00F94C44" w14:paraId="10CA1CE2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B242" w14:textId="77777777" w:rsidR="00B121D4" w:rsidRPr="00F94C44" w:rsidRDefault="00B121D4" w:rsidP="00575E38">
            <w:pPr>
              <w:pStyle w:val="Akapitzlist"/>
              <w:widowControl/>
              <w:numPr>
                <w:ilvl w:val="0"/>
                <w:numId w:val="3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3B76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Siedzisko zmywalne środkami do dezynfekcji powierzchni w kolorze czerwonym.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DB29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2A4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7CCB457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7F170CC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71DBD2DA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5493321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3B3F3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A0E380" w14:textId="4FF44292" w:rsidR="009618D0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43A6E3D" w14:textId="77777777" w:rsidR="009618D0" w:rsidRPr="009618D0" w:rsidRDefault="009618D0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98D4D5" w14:textId="77777777" w:rsidR="000E0C8A" w:rsidRDefault="000E0C8A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C50AB17" w14:textId="77777777" w:rsidR="000E0C8A" w:rsidRPr="009A66EF" w:rsidRDefault="000E0C8A" w:rsidP="000E0C8A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27359D2" w14:textId="77777777" w:rsidR="003D0B3B" w:rsidRDefault="003D0B3B" w:rsidP="003D0B3B">
      <w:pPr>
        <w:pStyle w:val="Standard"/>
        <w:overflowPunct w:val="0"/>
        <w:rPr>
          <w:rFonts w:ascii="Calibri" w:hAnsi="Calibri"/>
          <w:b/>
          <w:sz w:val="22"/>
          <w:szCs w:val="22"/>
          <w:u w:val="single"/>
        </w:rPr>
      </w:pPr>
    </w:p>
    <w:p w14:paraId="4E49B30B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7C667A3E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026CA725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491C4D08" w14:textId="425EAFD6" w:rsidR="003D0B3B" w:rsidRPr="003D0B3B" w:rsidRDefault="003D0B3B" w:rsidP="003D0B3B">
      <w:pPr>
        <w:pStyle w:val="Standard"/>
        <w:overflowPunct w:val="0"/>
        <w:ind w:left="-567"/>
        <w:rPr>
          <w:rFonts w:ascii="Calibri" w:hAnsi="Calibri"/>
          <w:b/>
          <w:sz w:val="22"/>
          <w:szCs w:val="22"/>
          <w:u w:val="single"/>
        </w:rPr>
      </w:pPr>
      <w:r w:rsidRPr="003D0B3B">
        <w:rPr>
          <w:rFonts w:ascii="Calibri" w:hAnsi="Calibri"/>
          <w:b/>
          <w:sz w:val="22"/>
          <w:szCs w:val="22"/>
          <w:u w:val="single"/>
        </w:rPr>
        <w:t>Pakiet nr 2</w:t>
      </w:r>
      <w:r w:rsidRPr="003D0B3B">
        <w:rPr>
          <w:rFonts w:ascii="Calibri" w:hAnsi="Calibri"/>
          <w:b/>
          <w:sz w:val="22"/>
          <w:szCs w:val="22"/>
        </w:rPr>
        <w:t xml:space="preserve"> -</w:t>
      </w:r>
      <w:r w:rsidRPr="003D0B3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3D0B3B">
        <w:rPr>
          <w:rFonts w:ascii="Calibri" w:hAnsi="Calibri"/>
          <w:b/>
          <w:sz w:val="22"/>
          <w:szCs w:val="22"/>
        </w:rPr>
        <w:t>Stolik na instrument</w:t>
      </w:r>
      <w:r>
        <w:rPr>
          <w:rFonts w:ascii="Calibri" w:hAnsi="Calibri"/>
          <w:b/>
          <w:sz w:val="22"/>
          <w:szCs w:val="22"/>
        </w:rPr>
        <w:t xml:space="preserve">alny do narzędzi chirurgicznych </w:t>
      </w:r>
      <w:r w:rsidRPr="003D0B3B">
        <w:rPr>
          <w:rFonts w:ascii="Calibri" w:hAnsi="Calibri"/>
          <w:b/>
          <w:sz w:val="22"/>
          <w:szCs w:val="22"/>
        </w:rPr>
        <w:t xml:space="preserve">  (</w:t>
      </w:r>
      <w:r w:rsidR="00941326">
        <w:rPr>
          <w:rFonts w:ascii="Calibri" w:hAnsi="Calibri"/>
          <w:b/>
          <w:sz w:val="22"/>
          <w:szCs w:val="22"/>
        </w:rPr>
        <w:t>3</w:t>
      </w:r>
      <w:r w:rsidR="00561DA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61DAD">
        <w:rPr>
          <w:rFonts w:ascii="Calibri" w:hAnsi="Calibri"/>
          <w:b/>
          <w:sz w:val="22"/>
          <w:szCs w:val="22"/>
        </w:rPr>
        <w:t>kpl</w:t>
      </w:r>
      <w:proofErr w:type="spellEnd"/>
      <w:r w:rsidRPr="003D0B3B">
        <w:rPr>
          <w:rFonts w:ascii="Calibri" w:hAnsi="Calibri"/>
          <w:b/>
          <w:sz w:val="22"/>
          <w:szCs w:val="22"/>
        </w:rPr>
        <w:t>.)</w:t>
      </w:r>
    </w:p>
    <w:p w14:paraId="5DC40631" w14:textId="77777777" w:rsidR="003D0B3B" w:rsidRDefault="003D0B3B" w:rsidP="003D0B3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42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161"/>
        <w:gridCol w:w="2002"/>
      </w:tblGrid>
      <w:tr w:rsidR="00F36C86" w14:paraId="32D1E4D9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8148" w14:textId="77777777" w:rsidR="00F36C86" w:rsidRDefault="00F36C86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718D" w14:textId="77777777" w:rsidR="00F36C86" w:rsidRDefault="00F36C86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3D0B3B" w14:paraId="7DBFEC54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1C45" w14:textId="77777777" w:rsidR="003D0B3B" w:rsidRDefault="003D0B3B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48D4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49D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411A0937" w14:textId="77777777" w:rsidR="003D0B3B" w:rsidRDefault="003D0B3B" w:rsidP="003D0B3B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3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288"/>
        <w:gridCol w:w="1753"/>
        <w:gridCol w:w="1585"/>
      </w:tblGrid>
      <w:tr w:rsidR="00F94C44" w:rsidRPr="00F94C44" w14:paraId="23FCD7D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CDD" w14:textId="05EDA1C4" w:rsidR="00F94C44" w:rsidRP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7182" w14:textId="710FBAE9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5D0B" w14:textId="3F8F277E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60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62E27058" w14:textId="6523E31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57E15415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3DE" w14:textId="77777777" w:rsidR="00F94C44" w:rsidRPr="00F94C44" w:rsidRDefault="00F94C44" w:rsidP="00F94C44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08E4" w14:textId="7AAB6EB3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D570" w14:textId="75BDA5D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640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379A0809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5052" w14:textId="77777777" w:rsidR="00F94C44" w:rsidRPr="00F94C44" w:rsidRDefault="00F94C44" w:rsidP="00F94C44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416A" w14:textId="01A8DA82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615D" w14:textId="078FCBE0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B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4E855B66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B80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218F" w14:textId="133D1FA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Wykonany w całości ze stali kwasoodpornej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35F3" w14:textId="393BE49F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B21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117EB52E" w14:textId="77777777" w:rsidTr="00F94C44">
        <w:trPr>
          <w:trHeight w:val="80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A8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3C8A" w14:textId="2EC15388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Blat z pogłębieniem, obracany w poziomie o 360 stopni, z blokadą obrotu, wysokość regulowana hydraulicznie w zakresie 960-1330mm za pomocą pedału nożnego.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4163" w14:textId="58BC88F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BB7E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55D0175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687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DBA" w14:textId="49F4B4EC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Podstawa wyposażona w pojedyncze koła o średnicy max. 75mm z blokadą.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6541" w14:textId="53DF09E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0E29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0785D3C2" w14:textId="77777777" w:rsidTr="00F94C44">
        <w:trPr>
          <w:trHeight w:val="27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DD7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1AA9" w14:textId="2351DA5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całkowite: 750 x 500 x 960-1330mm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7A5E" w14:textId="2E8CAAA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5CED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14514EB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5CE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9FD" w14:textId="0BBFCB20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blatu: 750 x 500mm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B7D9" w14:textId="657BB58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64EF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:rsidRPr="00F94C44" w14:paraId="2BDEF4CC" w14:textId="77777777" w:rsidTr="00F94C44">
        <w:trPr>
          <w:trHeight w:val="5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B0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FDC" w14:textId="77777777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Wymiary całkowite [mm]: </w:t>
            </w:r>
          </w:p>
          <w:p w14:paraId="478ADBE1" w14:textId="27D39F3A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750 x 500 x 950-1320 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1125" w14:textId="55F0460C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2F9A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E136EAF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4BC062E1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053CBB78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3D35E60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C76B6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70DAE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C8A095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694FE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62B99C8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B773B7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4EB3DD3" w14:textId="0C9BFA16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FAFAAC9" w14:textId="77777777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5DEE6BB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E11A93F" w14:textId="24D6162E" w:rsidR="00A40530" w:rsidRPr="00616386" w:rsidRDefault="00A40530" w:rsidP="00616386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</w:t>
      </w:r>
      <w:r w:rsidR="0060777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6386" w:rsidRPr="0061638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Wózkowanna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16386">
        <w:rPr>
          <w:rFonts w:asciiTheme="minorHAnsi" w:hAnsiTheme="minorHAnsi" w:cstheme="minorHAnsi"/>
          <w:b/>
          <w:sz w:val="22"/>
          <w:szCs w:val="22"/>
        </w:rPr>
        <w:t>.)</w:t>
      </w:r>
    </w:p>
    <w:p w14:paraId="7696AC33" w14:textId="77777777" w:rsidR="00A40530" w:rsidRPr="00616386" w:rsidRDefault="00A40530" w:rsidP="00A4053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975"/>
      </w:tblGrid>
      <w:tr w:rsidR="00E71285" w:rsidRPr="00616386" w14:paraId="0D0C7B1A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2A5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Producent, miejsce produkcji: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209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530" w:rsidRPr="00616386" w14:paraId="46C4C80F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3CD" w14:textId="77777777" w:rsidR="00A40530" w:rsidRPr="00616386" w:rsidRDefault="00A40530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E185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812F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Rok produkcji:</w:t>
            </w:r>
          </w:p>
        </w:tc>
      </w:tr>
    </w:tbl>
    <w:p w14:paraId="3B9E7AA3" w14:textId="77777777" w:rsidR="00A40530" w:rsidRPr="00616386" w:rsidRDefault="00A40530" w:rsidP="00550AB8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95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4"/>
        <w:gridCol w:w="1549"/>
      </w:tblGrid>
      <w:tr w:rsidR="00F94C44" w:rsidRPr="00F94C44" w14:paraId="6A4972EA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85CC" w14:textId="36D6B11C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C0FE" w14:textId="13A3F80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C0F7" w14:textId="7C1A013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68BF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181C404" w14:textId="0B15654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77605A0F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2FA6" w14:textId="5E023AC6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E68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28D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670E0F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ECB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9242" w14:textId="1E6F436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D6E0" w14:textId="0F95B89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349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D0DEBA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DEF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A5B1" w14:textId="77777777" w:rsidR="00F94C44" w:rsidRPr="0016292E" w:rsidRDefault="00F94C44" w:rsidP="00F94C44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16292E">
              <w:rPr>
                <w:rFonts w:asciiTheme="minorHAnsi" w:hAnsiTheme="minorHAnsi" w:cstheme="minorHAnsi"/>
                <w:color w:val="000000"/>
              </w:rPr>
              <w:t>Niezbędne dokumenty: deklaracja zgodności.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54F7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EE90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BEEEF5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F0E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7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całkowita: 73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7CA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F3D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59C959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E3C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3D0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całkowita: 203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7A8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161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73A5C6A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A98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DBA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min. 81,5cm - max. 120 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B5E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408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A1677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694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D7C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dna wanny: 56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1CE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D60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4AECF1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E09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135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dna wanny: 186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A87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58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E95EE12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ADC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A8B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do dna wanny: min. 47,5cm - max. 86cm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779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1A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897183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1E1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A50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Waga: max. 65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1395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8D6B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DD755C2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CD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BE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Obciążenie dopuszczalne: min. 180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3CA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FBE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E57100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DE1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12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Średnica kół: 20 cm (+/- 3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35F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77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C5C59F2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07C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52D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stalowa – kolor biały (lakierowana proszkowo).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4F14" w14:textId="77B0D8F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459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63513645" w14:textId="77777777" w:rsidTr="00F94C44">
        <w:trPr>
          <w:trHeight w:val="49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533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E3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Wanna wykonana z PCV odpornej na środki do dezynfekcji.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FF8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0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9B07E26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E37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088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Wodoodporna poduszka.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9F1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5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B2865B4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673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3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Odpływ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98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838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C9F05F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E0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2C2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4 odbojniki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DE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353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49424059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3651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980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Odchylane barierki boczne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B6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EB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F07927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65F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B4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Barierki czołowe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DA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2C6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D41E060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A7B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7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wysokości z zastosowaniem siłownika hydraulicznego.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76C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6379D2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97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F37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Koła z blokadą indywidualną.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EB6E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4E8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8E1BFF5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FB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DE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Koło kierunkowe (z możliwością indywidualnej blokady).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1A13" w14:textId="567FDF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3E7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7B1A5A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F59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EE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Obudowa ramy dolnej.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A808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CFE7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CBCBEEF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34108742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6CE2784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72D5A44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1ECC32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06E6C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AD09B6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346771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528691" w14:textId="77777777" w:rsidR="00F94C44" w:rsidRDefault="00F94C44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48021E5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72A1403B" w14:textId="69448E25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60E150F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9C03DA7" w14:textId="7C652004" w:rsidR="00C717E7" w:rsidRPr="00C717E7" w:rsidRDefault="00C717E7" w:rsidP="00C717E7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4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C717E7">
        <w:rPr>
          <w:rFonts w:ascii="Calibri" w:hAnsi="Calibri"/>
          <w:b/>
          <w:szCs w:val="20"/>
        </w:rPr>
        <w:t>- Wózek</w:t>
      </w:r>
      <w:r>
        <w:rPr>
          <w:rFonts w:ascii="Calibri" w:hAnsi="Calibri"/>
          <w:b/>
          <w:szCs w:val="20"/>
        </w:rPr>
        <w:t xml:space="preserve"> do transportu chorych w pozycji leżącej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5F0A28E6" w14:textId="77777777" w:rsidR="00C717E7" w:rsidRDefault="00C717E7" w:rsidP="00C717E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211"/>
        <w:gridCol w:w="1985"/>
      </w:tblGrid>
      <w:tr w:rsidR="00E71285" w14:paraId="42727FEC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FBDD" w14:textId="77777777" w:rsidR="00E71285" w:rsidRDefault="00E71285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13E1" w14:textId="77777777" w:rsidR="00E71285" w:rsidRDefault="00E71285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C717E7" w14:paraId="345EBDB0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4AC4" w14:textId="77777777" w:rsidR="00C717E7" w:rsidRDefault="00C717E7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06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EA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5DCE9DD6" w14:textId="77777777" w:rsidR="00C717E7" w:rsidRDefault="00C717E7" w:rsidP="00C717E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240"/>
        <w:gridCol w:w="1738"/>
        <w:gridCol w:w="1705"/>
      </w:tblGrid>
      <w:tr w:rsidR="00F94C44" w:rsidRPr="00F94C44" w14:paraId="137C3161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F002" w14:textId="63049134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71B0" w14:textId="4F277EA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5B88" w14:textId="6D2F55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F8E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098DDA7" w14:textId="55B25A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6BDE0F8B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E95B" w14:textId="77777777" w:rsidR="00F94C44" w:rsidRPr="00F94C44" w:rsidRDefault="00F94C44" w:rsidP="00F94C44">
            <w:pPr>
              <w:pStyle w:val="Standard"/>
              <w:numPr>
                <w:ilvl w:val="0"/>
                <w:numId w:val="8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493C" w14:textId="454FA83F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6255" w14:textId="1BF6637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21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6A1C803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5C2D" w14:textId="77777777" w:rsidR="00F94C44" w:rsidRPr="00F94C44" w:rsidRDefault="00F94C44" w:rsidP="00F94C44">
            <w:pPr>
              <w:pStyle w:val="Standard"/>
              <w:numPr>
                <w:ilvl w:val="0"/>
                <w:numId w:val="8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29CD" w14:textId="56517E6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7643" w14:textId="0F6B108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CB8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18B98629" w14:textId="77777777" w:rsidTr="00F94C44">
        <w:trPr>
          <w:trHeight w:val="14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8C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wózka wykonana ze stali węglowej lakierowanej proszkowo, odporna na mycie i dezynfekcję szpitalną. Główna konstrukcja łóżka wykonana z profili stalowych o przekroju min. 5x3 cm gwarantujących stabilność konstrukcji i wysokie obciążenie użytkowe.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806E" w14:textId="184A7BD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4B8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9129FC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A0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DD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 wózka 2100 mm (+/- 50 mm).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877B" w14:textId="09B7E4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20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4E255D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621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38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 wózka wraz z poręczami bocznymi max 800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EF98" w14:textId="6EB9460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554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CA04437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C79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A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wózka posiada 2 segmenty: stały segment leża oraz ruchomy segment oparcia pleców.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7830" w14:textId="54C120EF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E9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65705E89" w14:textId="77777777" w:rsidTr="00F94C44">
        <w:trPr>
          <w:trHeight w:val="4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C88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EA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segmentu oparcia pleców uzyskiwana przy pomocy sprężyn gazowych.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B91" w14:textId="1019644B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2E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83C4B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88F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FB0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konta nachylenia segmentu oparcia pleców w zakresie min od 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do 65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A464" w14:textId="39294133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EDB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B9478A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894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99D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Segmenty leża wypełnione płytą HPL przezierną do promieni RTG.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D5E4" w14:textId="7EB724F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FEF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30ED29A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A8A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7F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wyposażone w krążki odbojowe we wszystkich narożach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1726" w14:textId="5311A64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C59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E118A9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1FE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F4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Uchwyty ze stali nierdzewnej po obu stronach wózka służące do przetaczania.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CB91" w14:textId="672461D5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19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55D6274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63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4C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Regulacja wysokości realizowana hydraulicznie przy pomocy dźwigni nożnych dostępnych po obu stronach wózka.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581" w14:textId="79CA0E2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877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207922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D47C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52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Zakres regulacji wysokości w zakresie min. od 580 do 900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9823" w14:textId="578CFB7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0A1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1E16B55" w14:textId="77777777" w:rsidTr="00F94C44">
        <w:trPr>
          <w:trHeight w:val="97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2ADE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84E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i anty-Trendelenburga realizowana przy pomocy sprężyn gazowych. Dźwignia do regulacji umieszczona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853C" w14:textId="5697678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050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1305E24B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5F8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BC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min. 20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79B5" w14:textId="096BB6CF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692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37E2EFC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1FC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anty-Trendelenburga min. 12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C867" w14:textId="0450D3F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56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29C502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4FC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D4D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Cztery koła jezdne o średnicy 200 mm z bieżnikiem przeciwpoślizgowym, </w:t>
            </w:r>
            <w:r w:rsidRPr="00F94C44">
              <w:rPr>
                <w:rFonts w:asciiTheme="minorHAnsi" w:hAnsiTheme="minorHAnsi" w:cstheme="minorHAnsi"/>
              </w:rPr>
              <w:t>posiadające tworzywową osłonę.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41DA" w14:textId="2BE101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D5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033453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957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25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Centralny system blokowania kół jezdnych wózka oraz blokada kierunku jazdy przy użyciu dźwigni nożnej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A765" w14:textId="71F6EF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A7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F166EE8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E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50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Nośność maksymalna wózka min. 200 kg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86AE" w14:textId="29544DA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AAAD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0917AE0" w14:textId="77777777" w:rsidTr="00F94C44">
        <w:trPr>
          <w:trHeight w:val="24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A22E" w14:textId="282CD0D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Wyposażenie wózka</w:t>
            </w:r>
          </w:p>
        </w:tc>
      </w:tr>
      <w:tr w:rsidR="00F94C44" w:rsidRPr="00F94C44" w14:paraId="7A519FB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610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36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Poręcze boczne ze stali nierdzewnej, nieposzerzające wymiar gabarytowy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845" w14:textId="0D4EF2F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C8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542EE4E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AEC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FCC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Wieszak kroplówki ze stali nierdzewne, posiadający regulację wysokości oraz 4 tworzywowe haczyki.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9C35" w14:textId="28CB56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F31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7BB528F" w14:textId="77777777" w:rsidTr="00F94C44">
        <w:trPr>
          <w:trHeight w:val="9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199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29F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Materac z pokrowcem ze skaju o grubości :</w:t>
            </w:r>
          </w:p>
          <w:p w14:paraId="13004B19" w14:textId="57B566F3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5 cm,</w:t>
            </w:r>
          </w:p>
          <w:p w14:paraId="2F143C31" w14:textId="489C6F2E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10 cm;</w:t>
            </w:r>
          </w:p>
          <w:p w14:paraId="288B0454" w14:textId="1B078FBB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wodoszczelny.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E1E1" w14:textId="1BC540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10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71EA7D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CBA16A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26A6075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12FB408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FE6142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8A031A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449D957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C7B6F6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6DFB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60135C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6F27EA4" w14:textId="77777777" w:rsidR="00C717E7" w:rsidRDefault="00C717E7" w:rsidP="00FD2D29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43D720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44BA133" w14:textId="251A114E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416B39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122EF73" w14:textId="23935239" w:rsidR="00424AA7" w:rsidRPr="00424AA7" w:rsidRDefault="00424AA7" w:rsidP="00424AA7">
      <w:pPr>
        <w:pStyle w:val="Standard"/>
        <w:overflowPunct w:val="0"/>
        <w:ind w:left="-546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5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424AA7">
        <w:rPr>
          <w:rFonts w:ascii="Calibri" w:hAnsi="Calibri"/>
          <w:b/>
          <w:szCs w:val="20"/>
        </w:rPr>
        <w:t>-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 xml:space="preserve">Wózek inwalidzki do przewożenia chorych w pozycji siedzącej. </w:t>
      </w:r>
      <w:r w:rsidRPr="00DD5C2A">
        <w:rPr>
          <w:rFonts w:ascii="Calibri" w:hAnsi="Calibri"/>
          <w:b/>
          <w:szCs w:val="20"/>
        </w:rPr>
        <w:t xml:space="preserve"> (1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2448E373" w14:textId="77777777" w:rsidR="00424AA7" w:rsidRDefault="00424AA7" w:rsidP="00424AA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89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5070"/>
        <w:gridCol w:w="2126"/>
      </w:tblGrid>
      <w:tr w:rsidR="009A2899" w:rsidRPr="00F94C44" w14:paraId="7ED7BD3A" w14:textId="77777777" w:rsidTr="009A2899">
        <w:trPr>
          <w:trHeight w:val="521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FFF" w14:textId="77777777" w:rsidR="009A2899" w:rsidRPr="00F94C44" w:rsidRDefault="009A2899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98B2" w14:textId="77777777" w:rsidR="009A2899" w:rsidRPr="00F94C44" w:rsidRDefault="009A2899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424AA7" w:rsidRPr="00F94C44" w14:paraId="2254D9A2" w14:textId="77777777" w:rsidTr="009A2899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4EBC" w14:textId="77777777" w:rsidR="00424AA7" w:rsidRPr="00F94C44" w:rsidRDefault="00424AA7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5519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488B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8F28795" w14:textId="77777777" w:rsidR="00424AA7" w:rsidRDefault="00424AA7" w:rsidP="00424AA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315"/>
        <w:gridCol w:w="1762"/>
        <w:gridCol w:w="1593"/>
      </w:tblGrid>
      <w:tr w:rsidR="00F94C44" w:rsidRPr="00F94C44" w14:paraId="1D6591BC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6435" w14:textId="10390460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E924" w14:textId="4B12A3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A81" w14:textId="2AE9340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AC8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4A8738D" w14:textId="1F913AC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0B94A0AE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2DCA" w14:textId="77777777" w:rsidR="00F94C44" w:rsidRPr="00F94C44" w:rsidRDefault="00F94C44" w:rsidP="00F94C44">
            <w:pPr>
              <w:pStyle w:val="Standard"/>
              <w:numPr>
                <w:ilvl w:val="0"/>
                <w:numId w:val="8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5C20" w14:textId="0173F00E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04E0" w14:textId="57CCF6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E9A2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3445EE7B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A0B5" w14:textId="77777777" w:rsidR="00F94C44" w:rsidRPr="00F94C44" w:rsidRDefault="00F94C44" w:rsidP="00F94C44">
            <w:pPr>
              <w:pStyle w:val="Standard"/>
              <w:numPr>
                <w:ilvl w:val="0"/>
                <w:numId w:val="8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F147" w14:textId="6D1EDC33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3378" w14:textId="53F2880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540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2F77D82F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A4E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EF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Składany, aluminiowy, napędzany ręcznie.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7321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CB2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2F64621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59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54E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Wyjmowane boczki, wyjmowane podnóżki.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67DA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EE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CC8BFF2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33A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64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Tapicerka siedziska i oparcia z łatwo zmywalnego materiału.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8D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48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3E11EFA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614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F41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siedziska 52 cm, wysokość oparcia tylnego 45 cm, głębokość siedziska 41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6754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BC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571D08BC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2A3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Maksymalna waga dopuszczalna pacjenta: 120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2B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691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601D3F5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8E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4F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 wózka ok 14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690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EA7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A6534F7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2ED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AA8" w14:textId="2402551C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po złożeniu min.27 – max.32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3A9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9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86BE239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3E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2ED" w14:textId="0887EB2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Całkowita wysokość max. 95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85C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EEC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1A3B9D1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5256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9ED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Przednie koła 8" pełne.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394F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7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29A1810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5454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8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E65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Tylnie koła  24" pneumatyczne.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90EA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837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A1AEEB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44BF0D44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18B3105E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54449E0D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70366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6E3296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B7A85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7C2B2C2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778E99D" w14:textId="77777777" w:rsidR="00F94C44" w:rsidRPr="00BA618B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color w:val="FF0000"/>
          <w:sz w:val="22"/>
          <w:szCs w:val="22"/>
        </w:rPr>
      </w:pPr>
      <w:proofErr w:type="spellStart"/>
      <w:r w:rsidRPr="00BA618B">
        <w:rPr>
          <w:rFonts w:asciiTheme="minorHAnsi" w:hAnsiTheme="minorHAnsi" w:cstheme="minorHAnsi"/>
          <w:i w:val="0"/>
          <w:iCs/>
          <w:color w:val="FF0000"/>
          <w:sz w:val="22"/>
          <w:szCs w:val="22"/>
        </w:rPr>
        <w:lastRenderedPageBreak/>
        <w:t>Ozn</w:t>
      </w:r>
      <w:proofErr w:type="spellEnd"/>
      <w:r w:rsidRPr="00BA618B">
        <w:rPr>
          <w:rFonts w:asciiTheme="minorHAnsi" w:hAnsiTheme="minorHAnsi" w:cstheme="minorHAnsi"/>
          <w:i w:val="0"/>
          <w:iCs/>
          <w:color w:val="FF0000"/>
          <w:sz w:val="22"/>
          <w:szCs w:val="22"/>
        </w:rPr>
        <w:t>. postępowania 15/2020</w:t>
      </w:r>
      <w:r w:rsidRPr="00BA618B">
        <w:rPr>
          <w:rFonts w:asciiTheme="minorHAnsi" w:hAnsiTheme="minorHAnsi" w:cstheme="minorHAnsi"/>
          <w:i w:val="0"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bCs/>
          <w:i w:val="0"/>
          <w:iCs/>
          <w:color w:val="FF0000"/>
          <w:sz w:val="22"/>
          <w:szCs w:val="22"/>
        </w:rPr>
        <w:t xml:space="preserve">załącznik nr 3 do </w:t>
      </w:r>
      <w:proofErr w:type="spellStart"/>
      <w:r w:rsidRPr="00BA618B">
        <w:rPr>
          <w:rFonts w:asciiTheme="minorHAnsi" w:hAnsiTheme="minorHAnsi" w:cstheme="minorHAnsi"/>
          <w:bCs/>
          <w:i w:val="0"/>
          <w:iCs/>
          <w:color w:val="FF0000"/>
          <w:sz w:val="22"/>
          <w:szCs w:val="22"/>
        </w:rPr>
        <w:t>siwz</w:t>
      </w:r>
      <w:proofErr w:type="spellEnd"/>
    </w:p>
    <w:p w14:paraId="14A6E91B" w14:textId="77777777" w:rsidR="00F94C44" w:rsidRPr="00BA618B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14:paraId="45E47D6E" w14:textId="77777777" w:rsidR="00875D16" w:rsidRPr="00BA618B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A618B">
        <w:rPr>
          <w:rFonts w:ascii="Calibri" w:hAnsi="Calibri" w:cs="Arial"/>
          <w:b/>
          <w:color w:val="FF0000"/>
          <w:sz w:val="22"/>
          <w:szCs w:val="22"/>
        </w:rPr>
        <w:t>WŁAŚCIWOŚCI</w:t>
      </w:r>
    </w:p>
    <w:p w14:paraId="69ACD0A1" w14:textId="77777777" w:rsidR="00875D16" w:rsidRPr="00BA618B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A618B">
        <w:rPr>
          <w:rFonts w:ascii="Calibri" w:hAnsi="Calibri" w:cs="Arial"/>
          <w:b/>
          <w:color w:val="FF0000"/>
          <w:sz w:val="22"/>
          <w:szCs w:val="22"/>
        </w:rPr>
        <w:t>TECHNICZNO – UŻYTKOWE</w:t>
      </w:r>
    </w:p>
    <w:p w14:paraId="25CCB15E" w14:textId="77777777" w:rsidR="00875D16" w:rsidRPr="00BA618B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14:paraId="38BD26CF" w14:textId="62BFFC59" w:rsidR="00875D16" w:rsidRPr="00BA618B" w:rsidRDefault="00875D16" w:rsidP="00875D16">
      <w:pPr>
        <w:pStyle w:val="Standard"/>
        <w:overflowPunct w:val="0"/>
        <w:ind w:left="-567"/>
        <w:rPr>
          <w:rFonts w:ascii="Calibri" w:hAnsi="Calibri"/>
          <w:b/>
          <w:color w:val="FF0000"/>
          <w:szCs w:val="20"/>
          <w:u w:val="single"/>
        </w:rPr>
      </w:pPr>
      <w:r w:rsidRPr="00BA618B">
        <w:rPr>
          <w:rFonts w:ascii="Calibri" w:hAnsi="Calibri"/>
          <w:b/>
          <w:color w:val="FF0000"/>
          <w:szCs w:val="20"/>
          <w:u w:val="single"/>
        </w:rPr>
        <w:t xml:space="preserve">Pakiet nr </w:t>
      </w:r>
      <w:r w:rsidR="00607770" w:rsidRPr="00BA618B">
        <w:rPr>
          <w:rFonts w:ascii="Calibri" w:hAnsi="Calibri"/>
          <w:b/>
          <w:color w:val="FF0000"/>
          <w:szCs w:val="20"/>
          <w:u w:val="single"/>
        </w:rPr>
        <w:t>6</w:t>
      </w:r>
      <w:r w:rsidRPr="00BA618B">
        <w:rPr>
          <w:rFonts w:ascii="Calibri" w:hAnsi="Calibri"/>
          <w:b/>
          <w:color w:val="FF0000"/>
          <w:szCs w:val="20"/>
        </w:rPr>
        <w:t xml:space="preserve"> - Wielofunkcyjny wózek zabiegowy</w:t>
      </w:r>
      <w:r w:rsidR="008828F0" w:rsidRPr="00BA618B">
        <w:rPr>
          <w:rFonts w:ascii="Calibri" w:hAnsi="Calibri"/>
          <w:b/>
          <w:color w:val="FF0000"/>
          <w:szCs w:val="20"/>
        </w:rPr>
        <w:t xml:space="preserve"> I</w:t>
      </w:r>
      <w:r w:rsidRPr="00BA618B">
        <w:rPr>
          <w:rFonts w:ascii="Calibri" w:hAnsi="Calibri"/>
          <w:b/>
          <w:color w:val="FF0000"/>
          <w:szCs w:val="20"/>
        </w:rPr>
        <w:t xml:space="preserve"> (2 </w:t>
      </w:r>
      <w:proofErr w:type="spellStart"/>
      <w:r w:rsidR="00561DAD" w:rsidRPr="00BA618B">
        <w:rPr>
          <w:rFonts w:ascii="Calibri" w:hAnsi="Calibri"/>
          <w:b/>
          <w:color w:val="FF0000"/>
          <w:szCs w:val="20"/>
        </w:rPr>
        <w:t>kpl</w:t>
      </w:r>
      <w:proofErr w:type="spellEnd"/>
      <w:r w:rsidRPr="00BA618B">
        <w:rPr>
          <w:rFonts w:ascii="Calibri" w:hAnsi="Calibri"/>
          <w:b/>
          <w:color w:val="FF0000"/>
          <w:szCs w:val="20"/>
        </w:rPr>
        <w:t>.)</w:t>
      </w:r>
    </w:p>
    <w:p w14:paraId="4B86ADDD" w14:textId="77777777" w:rsidR="00875D16" w:rsidRPr="00BA618B" w:rsidRDefault="00875D16" w:rsidP="00875D16">
      <w:pPr>
        <w:pStyle w:val="Standard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434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361"/>
        <w:gridCol w:w="2494"/>
      </w:tblGrid>
      <w:tr w:rsidR="00BA618B" w:rsidRPr="00BA618B" w14:paraId="580FDAEB" w14:textId="77777777" w:rsidTr="008828F0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C8E3" w14:textId="77777777" w:rsidR="008828F0" w:rsidRPr="00BA618B" w:rsidRDefault="008828F0" w:rsidP="00DE29A5">
            <w:pPr>
              <w:pStyle w:val="Standard"/>
              <w:rPr>
                <w:rFonts w:ascii="Calibri" w:hAnsi="Calibri" w:cs="Arial"/>
                <w:b/>
                <w:color w:val="FF0000"/>
                <w:szCs w:val="20"/>
              </w:rPr>
            </w:pPr>
            <w:r w:rsidRPr="00BA618B">
              <w:rPr>
                <w:rFonts w:ascii="Calibri" w:hAnsi="Calibri" w:cs="Arial"/>
                <w:b/>
                <w:color w:val="FF0000"/>
                <w:szCs w:val="20"/>
              </w:rPr>
              <w:t>Producent, miejsce produkcji: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F07" w14:textId="77777777" w:rsidR="008828F0" w:rsidRPr="00BA618B" w:rsidRDefault="008828F0" w:rsidP="00DE29A5">
            <w:pPr>
              <w:pStyle w:val="Standard"/>
              <w:rPr>
                <w:rFonts w:ascii="Calibri" w:hAnsi="Calibri"/>
                <w:color w:val="FF0000"/>
                <w:szCs w:val="20"/>
              </w:rPr>
            </w:pPr>
          </w:p>
        </w:tc>
      </w:tr>
      <w:tr w:rsidR="00BA618B" w:rsidRPr="00BA618B" w14:paraId="7A35E77C" w14:textId="77777777" w:rsidTr="008828F0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5F3B" w14:textId="77777777" w:rsidR="00875D16" w:rsidRPr="00BA618B" w:rsidRDefault="00875D16" w:rsidP="00DE29A5">
            <w:pPr>
              <w:pStyle w:val="Standard"/>
              <w:rPr>
                <w:rFonts w:ascii="Calibri" w:hAnsi="Calibri" w:cs="Arial"/>
                <w:b/>
                <w:color w:val="FF0000"/>
                <w:szCs w:val="20"/>
              </w:rPr>
            </w:pPr>
            <w:r w:rsidRPr="00BA618B">
              <w:rPr>
                <w:rFonts w:ascii="Calibri" w:hAnsi="Calibri" w:cs="Arial"/>
                <w:b/>
                <w:color w:val="FF0000"/>
                <w:szCs w:val="20"/>
              </w:rPr>
              <w:t>Nazwa, typ, model urządzenia: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FEC" w14:textId="77777777" w:rsidR="00875D16" w:rsidRPr="00BA618B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color w:val="FF0000"/>
                <w:szCs w:val="20"/>
              </w:rPr>
            </w:pPr>
            <w:r w:rsidRPr="00BA618B">
              <w:rPr>
                <w:rFonts w:ascii="Calibri" w:hAnsi="Calibri" w:cs="Arial"/>
                <w:color w:val="FF0000"/>
                <w:szCs w:val="20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E361" w14:textId="77777777" w:rsidR="00875D16" w:rsidRPr="00BA618B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color w:val="FF0000"/>
                <w:szCs w:val="20"/>
              </w:rPr>
            </w:pPr>
            <w:r w:rsidRPr="00BA618B">
              <w:rPr>
                <w:rFonts w:ascii="Calibri" w:hAnsi="Calibri" w:cs="Arial"/>
                <w:b/>
                <w:color w:val="FF0000"/>
                <w:szCs w:val="20"/>
              </w:rPr>
              <w:t>Rok produkcji:</w:t>
            </w:r>
          </w:p>
        </w:tc>
      </w:tr>
    </w:tbl>
    <w:p w14:paraId="404B54D2" w14:textId="77777777" w:rsidR="00875D16" w:rsidRPr="00BA618B" w:rsidRDefault="00875D16" w:rsidP="00875D16">
      <w:pPr>
        <w:pStyle w:val="NormalnyWeb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4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5132"/>
        <w:gridCol w:w="1702"/>
        <w:gridCol w:w="1538"/>
      </w:tblGrid>
      <w:tr w:rsidR="00BA618B" w:rsidRPr="00BA618B" w14:paraId="09591EE6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E5F1" w14:textId="187265A0" w:rsidR="00F94C44" w:rsidRPr="00BA618B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Lp.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11D6" w14:textId="6C4A5750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Wymagane parametry i warunki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CEE" w14:textId="754A7463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Parametr wymagany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3ED" w14:textId="77777777" w:rsidR="00F94C44" w:rsidRPr="00BA618B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Parametr</w:t>
            </w:r>
          </w:p>
          <w:p w14:paraId="07274A46" w14:textId="4AF4AEDE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oferowany</w:t>
            </w:r>
          </w:p>
        </w:tc>
      </w:tr>
      <w:tr w:rsidR="00BA618B" w:rsidRPr="00BA618B" w14:paraId="32B41285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5AA9" w14:textId="77777777" w:rsidR="00F94C44" w:rsidRPr="00BA618B" w:rsidRDefault="00F94C44" w:rsidP="00F94C44">
            <w:pPr>
              <w:pStyle w:val="Standard"/>
              <w:numPr>
                <w:ilvl w:val="0"/>
                <w:numId w:val="84"/>
              </w:numPr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E334" w14:textId="6EEFABEA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color w:val="FF0000"/>
                <w:szCs w:val="20"/>
              </w:rPr>
              <w:t>Sprzęt fabrycznie nowy, rok produkcji nie starszy niż 2020 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2B9D" w14:textId="46F72E71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B30" w14:textId="77777777" w:rsidR="00F94C44" w:rsidRPr="00BA618B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</w:tr>
      <w:tr w:rsidR="00BA618B" w:rsidRPr="00BA618B" w14:paraId="5BFB20B5" w14:textId="77777777" w:rsidTr="00F94C44">
        <w:trPr>
          <w:trHeight w:val="29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04B2" w14:textId="77777777" w:rsidR="00F94C44" w:rsidRPr="00BA618B" w:rsidRDefault="00F94C44" w:rsidP="00F94C44">
            <w:pPr>
              <w:pStyle w:val="Standard"/>
              <w:numPr>
                <w:ilvl w:val="0"/>
                <w:numId w:val="84"/>
              </w:numPr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D44A" w14:textId="7BA32DBC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color w:val="FF0000"/>
                <w:szCs w:val="20"/>
              </w:rPr>
              <w:t>Sprzęt oznaczony znakiem 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FA7E" w14:textId="13BD77D9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84EC" w14:textId="77777777" w:rsidR="00F94C44" w:rsidRPr="00BA618B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</w:tr>
      <w:tr w:rsidR="00BA618B" w:rsidRPr="00BA618B" w14:paraId="1462799E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0B43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DB88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Metalowy szkielet lakierowany proszkowo w kolorze białym.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FA94" w14:textId="4D9B9E33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A6D0" w14:textId="77777777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7170EEFB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6636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E7DA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Na najwyższym poziomie półka ze stali nierdzewnej w formie wyjmowanej tacy.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85EA" w14:textId="01558505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F104" w14:textId="77777777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49F31B55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C871" w14:textId="77777777" w:rsidR="00BA618B" w:rsidRPr="00BA618B" w:rsidRDefault="00BA618B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5D69" w14:textId="1076483D" w:rsidR="00BA618B" w:rsidRPr="00BA618B" w:rsidRDefault="00BA618B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Na 2 niższych poziomach po 2 wyjmowane kuwety z tworzywa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4E20" w14:textId="7F898BAF" w:rsidR="00BA618B" w:rsidRPr="00BA618B" w:rsidRDefault="00BA618B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F851" w14:textId="77777777" w:rsidR="00BA618B" w:rsidRPr="00BA618B" w:rsidRDefault="00BA618B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7569EB8E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0CCC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9A19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Na niższych poziomach wyjmowane kuwety z tworzywa.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5619" w14:textId="48DCC44B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5641" w14:textId="77777777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54B1B5B6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8EA8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CEC6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Uchwyt z przykrywką do worka na odpady.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2A0" w14:textId="586342EB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94E4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458FA9DE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DA83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3CD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Druciany koszyk.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7BA5" w14:textId="730B1639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2FFD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</w:pPr>
          </w:p>
        </w:tc>
      </w:tr>
      <w:tr w:rsidR="00BA618B" w:rsidRPr="00BA618B" w14:paraId="698D648C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82E4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51F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Cztery kółka jezdne, w tym dwa z blokadą.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C3E4" w14:textId="0B607548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7CC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</w:pPr>
          </w:p>
        </w:tc>
      </w:tr>
      <w:tr w:rsidR="00BA618B" w:rsidRPr="00BA618B" w14:paraId="5C28CC5D" w14:textId="77777777" w:rsidTr="00F94C44">
        <w:trPr>
          <w:trHeight w:val="116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4E16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8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8C2A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Wymiary:</w:t>
            </w:r>
          </w:p>
          <w:p w14:paraId="331D0FEF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Wysokość całkowita: 905 cm;</w:t>
            </w:r>
          </w:p>
          <w:p w14:paraId="7CF91425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Szerokość: 425 cm;</w:t>
            </w:r>
          </w:p>
          <w:p w14:paraId="7A86C4DA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Długość: 965 cm.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D150" w14:textId="0E800647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5E64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</w:pPr>
          </w:p>
        </w:tc>
      </w:tr>
    </w:tbl>
    <w:p w14:paraId="77288942" w14:textId="77777777" w:rsidR="00A9296A" w:rsidRPr="00BA618B" w:rsidRDefault="00A9296A" w:rsidP="00875D16">
      <w:pPr>
        <w:pStyle w:val="Standard"/>
        <w:ind w:left="5387"/>
        <w:rPr>
          <w:rFonts w:ascii="Calibri" w:hAnsi="Calibri"/>
          <w:color w:val="FF0000"/>
          <w:sz w:val="28"/>
        </w:rPr>
      </w:pPr>
    </w:p>
    <w:p w14:paraId="07F940B5" w14:textId="77777777" w:rsidR="00A9296A" w:rsidRPr="00BA618B" w:rsidRDefault="00A9296A" w:rsidP="00875D16">
      <w:pPr>
        <w:pStyle w:val="Standard"/>
        <w:ind w:left="5387"/>
        <w:rPr>
          <w:rFonts w:ascii="Calibri" w:hAnsi="Calibri"/>
          <w:color w:val="FF0000"/>
          <w:sz w:val="28"/>
        </w:rPr>
      </w:pPr>
    </w:p>
    <w:p w14:paraId="6970A8FE" w14:textId="77777777" w:rsidR="00A9296A" w:rsidRPr="00BA618B" w:rsidRDefault="00A9296A" w:rsidP="00875D16">
      <w:pPr>
        <w:pStyle w:val="Standard"/>
        <w:ind w:left="5387"/>
        <w:rPr>
          <w:rFonts w:ascii="Calibri" w:hAnsi="Calibri"/>
          <w:color w:val="FF0000"/>
          <w:sz w:val="28"/>
        </w:rPr>
      </w:pPr>
    </w:p>
    <w:p w14:paraId="23506E15" w14:textId="77777777" w:rsidR="000E0C8A" w:rsidRPr="00BA618B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A618B">
        <w:rPr>
          <w:rFonts w:asciiTheme="minorHAnsi" w:hAnsiTheme="minorHAnsi" w:cstheme="minorHAnsi"/>
          <w:color w:val="FF0000"/>
          <w:sz w:val="22"/>
          <w:szCs w:val="22"/>
        </w:rPr>
        <w:t xml:space="preserve">Data …………………..                                          </w:t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>..............................................................</w:t>
      </w:r>
    </w:p>
    <w:p w14:paraId="5F9BD88B" w14:textId="77777777" w:rsidR="000E0C8A" w:rsidRPr="00BA618B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  <w:t>(</w:t>
      </w:r>
      <w:r w:rsidRPr="00BA618B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podpis(y)</w:t>
      </w:r>
      <w:r w:rsidRPr="00BA618B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>osoby(osób) uprawnionej(</w:t>
      </w:r>
      <w:proofErr w:type="spellStart"/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proofErr w:type="spellEnd"/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) do </w:t>
      </w:r>
    </w:p>
    <w:p w14:paraId="78CF402F" w14:textId="77777777" w:rsidR="000E0C8A" w:rsidRPr="00BA618B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A618B">
        <w:rPr>
          <w:rFonts w:asciiTheme="minorHAnsi" w:hAnsiTheme="minorHAnsi" w:cstheme="minorHAnsi"/>
          <w:i/>
          <w:iCs/>
          <w:color w:val="FF0000"/>
          <w:sz w:val="22"/>
          <w:szCs w:val="22"/>
        </w:rPr>
        <w:t>składania oświadczeń woli w imieniu wykonawcy</w:t>
      </w:r>
    </w:p>
    <w:p w14:paraId="41DE364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4D5D8C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24965B5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CFB3BC" w14:textId="77777777" w:rsidR="00F94C44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536D735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23EAB9D0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EE724D2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47C7857" w14:textId="66294B54" w:rsidR="00875D16" w:rsidRPr="00452AE9" w:rsidRDefault="00875D16" w:rsidP="00875D16">
      <w:pPr>
        <w:pStyle w:val="Standard"/>
        <w:overflowPunct w:val="0"/>
        <w:ind w:left="-532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7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wielofunkcyjny oddziałowy</w:t>
      </w:r>
      <w:r w:rsidR="00AE6492">
        <w:rPr>
          <w:rFonts w:ascii="Calibri" w:hAnsi="Calibri"/>
          <w:b/>
          <w:szCs w:val="20"/>
        </w:rPr>
        <w:t xml:space="preserve"> II</w:t>
      </w:r>
      <w:r w:rsidR="00561DAD">
        <w:rPr>
          <w:rFonts w:ascii="Calibri" w:hAnsi="Calibri"/>
          <w:b/>
          <w:szCs w:val="20"/>
        </w:rPr>
        <w:t xml:space="preserve">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6215262" w14:textId="77777777" w:rsidR="00875D16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p w14:paraId="6D624FC3" w14:textId="77777777" w:rsidR="00F94C44" w:rsidRDefault="00F94C44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353"/>
        <w:gridCol w:w="1843"/>
      </w:tblGrid>
      <w:tr w:rsidR="00AE6492" w:rsidRPr="00F94C44" w14:paraId="7147EE8E" w14:textId="77777777" w:rsidTr="00AE6492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5CF5" w14:textId="77777777" w:rsidR="00AE6492" w:rsidRPr="00F94C44" w:rsidRDefault="00AE6492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5B7" w14:textId="77777777" w:rsidR="00AE6492" w:rsidRPr="00F94C44" w:rsidRDefault="00AE6492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875D16" w:rsidRPr="00F94C44" w14:paraId="27976190" w14:textId="77777777" w:rsidTr="00AE6492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BCD0" w14:textId="77777777" w:rsidR="00875D16" w:rsidRPr="00F94C44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61E3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11B6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8E559E9" w14:textId="77777777" w:rsidR="00875D16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p w14:paraId="6F9AD5B6" w14:textId="77777777" w:rsidR="00F94C44" w:rsidRDefault="00F94C44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80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932"/>
        <w:gridCol w:w="1780"/>
      </w:tblGrid>
      <w:tr w:rsidR="00F94C44" w:rsidRPr="00F94C44" w14:paraId="17FA32D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2014" w14:textId="1FDAE72D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7057" w14:textId="4CA659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819C" w14:textId="7A0227C6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128C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049CA5" w14:textId="2BB36BD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4FB81E2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C15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240A" w14:textId="217D6E1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49A8" w14:textId="30E9CC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8A7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3D4678D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17BD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7E0E" w14:textId="63F4AC09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DB78" w14:textId="145C7A5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522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D8E451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63B3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314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oddziałowy wyposażony w: </w:t>
            </w:r>
          </w:p>
          <w:p w14:paraId="6309B9D2" w14:textId="1127C78D" w:rsidR="00F94C44" w:rsidRPr="00F94C44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1x blat z szufladą, </w:t>
            </w:r>
          </w:p>
          <w:p w14:paraId="072A876E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1x blat.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4E26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80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69E037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562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25CF" w14:textId="4DB3694F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Stelaż aluminiowo-stalowy lakierowany proszkowo na kolor biały, wykonany 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>, zapewniającego stabilność wózka.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6E6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F47DA6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BFD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DC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Stelaż wyposażony w kanały montażowe po wewnętrznej stronie umożliwiające dowolną regulację wysokości dolnego blatu w układzie pionowym wyłącznie za pomocą elementów złącznych, bez konieczności wykonywania przeróbek technologicznych.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0615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DC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14A8C9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B32F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EA4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z szufladą. Blat wykonany ze stali kwasoodpornej gat. 0H18N9, w formie wyjmowanej tacy. Szuflada stalowa lakierowana proszkowo na kolor biały.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0486" w14:textId="68FB869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2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C159FF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74C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8EA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wykonany ze stali kwasoodpornej gat. 0H18N9, w formie wyjmowanej tacy.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2B0E" w14:textId="1466DA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0B0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3485F9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304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F49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szuflady bez ostrych krawędzi, aluminiowy anodowany lub lakierowany proszkowo, kolorystyka do wyboru przez Zamawiającego - minimum 19 kolorów do wyboru.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F7A" w14:textId="48D80D5A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77A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A2FE0D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0658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1E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4 koła w obudowie stalowej ocynkowanej o średnicy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75 mm</w:t>
            </w:r>
            <w:r w:rsidRPr="00F94C44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3473" w14:textId="238514C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18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2CB46C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1D75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DA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wygodny uchwyt do prowadzenia wykonany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 umieszczony na krótszym boku.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7D9B" w14:textId="437B036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66F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67D08F5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5452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B17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wewnętrzne górnego i dolnego blatu: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610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360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17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C38" w14:textId="613DD8C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342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DC6507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EE00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629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 szuflady: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655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385mm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155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C73" w14:textId="1CB27F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157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6CC909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30AA" w14:textId="77777777" w:rsidR="00F94C44" w:rsidRPr="00F94C44" w:rsidRDefault="00F94C44" w:rsidP="00F94C44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A32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stolika (bez wyposażenia dodatkowego):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805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lastRenderedPageBreak/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480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890 mm (+/- 20 mm)</w:t>
            </w:r>
            <w:r w:rsidRPr="00F94C4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E40" w14:textId="06D1006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lastRenderedPageBreak/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DB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DE4D3FC" w14:textId="220FF530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593DFD4A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4EA56B93" w14:textId="77777777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1AE9211C" w14:textId="77777777" w:rsidR="000E0C8A" w:rsidRPr="00F94C44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bookmarkStart w:id="7" w:name="_Hlk60295050"/>
      <w:r w:rsidRPr="00F94C44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F94C44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7CA7DD19" w14:textId="77777777" w:rsidR="000E0C8A" w:rsidRPr="00F94C44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  <w:t>(</w:t>
      </w:r>
      <w:r w:rsidRPr="00F94C44">
        <w:rPr>
          <w:rFonts w:asciiTheme="minorHAnsi" w:hAnsiTheme="minorHAnsi" w:cstheme="minorHAnsi"/>
          <w:bCs/>
          <w:i/>
          <w:iCs/>
        </w:rPr>
        <w:t>podpis(y)</w:t>
      </w:r>
      <w:r w:rsidRPr="00F94C4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F94C44">
        <w:rPr>
          <w:rFonts w:asciiTheme="minorHAnsi" w:hAnsiTheme="minorHAnsi" w:cstheme="minorHAnsi"/>
          <w:i/>
          <w:iCs/>
        </w:rPr>
        <w:t>ych</w:t>
      </w:r>
      <w:proofErr w:type="spellEnd"/>
      <w:r w:rsidRPr="00F94C44">
        <w:rPr>
          <w:rFonts w:asciiTheme="minorHAnsi" w:hAnsiTheme="minorHAnsi" w:cstheme="minorHAnsi"/>
          <w:i/>
          <w:iCs/>
        </w:rPr>
        <w:t xml:space="preserve">) do </w:t>
      </w:r>
    </w:p>
    <w:p w14:paraId="4EDA158C" w14:textId="77777777" w:rsidR="000E0C8A" w:rsidRPr="00F94C44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4C44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F79734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14929D7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F2F0B1D" w14:textId="77777777" w:rsidR="00F94C44" w:rsidRPr="00BA618B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color w:val="FF0000"/>
          <w:sz w:val="22"/>
          <w:szCs w:val="22"/>
        </w:rPr>
      </w:pPr>
      <w:proofErr w:type="spellStart"/>
      <w:r w:rsidRPr="00BA618B">
        <w:rPr>
          <w:rFonts w:asciiTheme="minorHAnsi" w:hAnsiTheme="minorHAnsi" w:cstheme="minorHAnsi"/>
          <w:i w:val="0"/>
          <w:iCs/>
          <w:color w:val="FF0000"/>
          <w:sz w:val="22"/>
          <w:szCs w:val="22"/>
        </w:rPr>
        <w:lastRenderedPageBreak/>
        <w:t>Ozn</w:t>
      </w:r>
      <w:proofErr w:type="spellEnd"/>
      <w:r w:rsidRPr="00BA618B">
        <w:rPr>
          <w:rFonts w:asciiTheme="minorHAnsi" w:hAnsiTheme="minorHAnsi" w:cstheme="minorHAnsi"/>
          <w:i w:val="0"/>
          <w:iCs/>
          <w:color w:val="FF0000"/>
          <w:sz w:val="22"/>
          <w:szCs w:val="22"/>
        </w:rPr>
        <w:t>. postępowania 15/2020</w:t>
      </w:r>
      <w:r w:rsidRPr="00BA618B">
        <w:rPr>
          <w:rFonts w:asciiTheme="minorHAnsi" w:hAnsiTheme="minorHAnsi" w:cstheme="minorHAnsi"/>
          <w:i w:val="0"/>
          <w:iCs/>
          <w:color w:val="FF0000"/>
          <w:sz w:val="22"/>
          <w:szCs w:val="22"/>
        </w:rPr>
        <w:tab/>
      </w:r>
      <w:r w:rsidRPr="00BA618B">
        <w:rPr>
          <w:rFonts w:asciiTheme="minorHAnsi" w:hAnsiTheme="minorHAnsi" w:cstheme="minorHAnsi"/>
          <w:bCs/>
          <w:i w:val="0"/>
          <w:iCs/>
          <w:color w:val="FF0000"/>
          <w:sz w:val="22"/>
          <w:szCs w:val="22"/>
        </w:rPr>
        <w:t xml:space="preserve">załącznik nr 3 do </w:t>
      </w:r>
      <w:proofErr w:type="spellStart"/>
      <w:r w:rsidRPr="00BA618B">
        <w:rPr>
          <w:rFonts w:asciiTheme="minorHAnsi" w:hAnsiTheme="minorHAnsi" w:cstheme="minorHAnsi"/>
          <w:bCs/>
          <w:i w:val="0"/>
          <w:iCs/>
          <w:color w:val="FF0000"/>
          <w:sz w:val="22"/>
          <w:szCs w:val="22"/>
        </w:rPr>
        <w:t>siwz</w:t>
      </w:r>
      <w:proofErr w:type="spellEnd"/>
    </w:p>
    <w:p w14:paraId="6ACA2CE0" w14:textId="77777777" w:rsidR="00F94C44" w:rsidRPr="00BA618B" w:rsidRDefault="00F94C44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14:paraId="538DD72B" w14:textId="77777777" w:rsidR="00F07C75" w:rsidRPr="00BA618B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A618B">
        <w:rPr>
          <w:rFonts w:ascii="Calibri" w:hAnsi="Calibri" w:cs="Arial"/>
          <w:b/>
          <w:color w:val="FF0000"/>
          <w:sz w:val="22"/>
          <w:szCs w:val="22"/>
        </w:rPr>
        <w:t>WŁAŚCIWOŚCI</w:t>
      </w:r>
    </w:p>
    <w:p w14:paraId="03847766" w14:textId="77777777" w:rsidR="00F07C75" w:rsidRPr="00BA618B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A618B">
        <w:rPr>
          <w:rFonts w:ascii="Calibri" w:hAnsi="Calibri" w:cs="Arial"/>
          <w:b/>
          <w:color w:val="FF0000"/>
          <w:sz w:val="22"/>
          <w:szCs w:val="22"/>
        </w:rPr>
        <w:t>TECHNICZNO – UŻYTKOWE</w:t>
      </w:r>
    </w:p>
    <w:p w14:paraId="0BE53151" w14:textId="77777777" w:rsidR="00F07C75" w:rsidRPr="00BA618B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14:paraId="72A198CF" w14:textId="51212123" w:rsidR="00F07C75" w:rsidRPr="00BA618B" w:rsidRDefault="00F07C75" w:rsidP="00F07C75">
      <w:pPr>
        <w:pStyle w:val="Standard"/>
        <w:overflowPunct w:val="0"/>
        <w:ind w:left="-560"/>
        <w:rPr>
          <w:rFonts w:ascii="Calibri" w:hAnsi="Calibri"/>
          <w:b/>
          <w:color w:val="FF0000"/>
          <w:szCs w:val="20"/>
          <w:u w:val="single"/>
        </w:rPr>
      </w:pPr>
      <w:r w:rsidRPr="00BA618B">
        <w:rPr>
          <w:rFonts w:ascii="Calibri" w:hAnsi="Calibri"/>
          <w:b/>
          <w:color w:val="FF0000"/>
          <w:szCs w:val="20"/>
          <w:u w:val="single"/>
        </w:rPr>
        <w:t xml:space="preserve">Pakiet nr </w:t>
      </w:r>
      <w:r w:rsidR="00607770" w:rsidRPr="00BA618B">
        <w:rPr>
          <w:rFonts w:ascii="Calibri" w:hAnsi="Calibri"/>
          <w:b/>
          <w:color w:val="FF0000"/>
          <w:szCs w:val="20"/>
          <w:u w:val="single"/>
        </w:rPr>
        <w:t>8</w:t>
      </w:r>
      <w:r w:rsidRPr="00BA618B">
        <w:rPr>
          <w:rFonts w:ascii="Calibri" w:hAnsi="Calibri"/>
          <w:b/>
          <w:color w:val="FF0000"/>
          <w:szCs w:val="20"/>
        </w:rPr>
        <w:t xml:space="preserve"> - Wielofunkcyjny wózek zabiegowy mały (1 </w:t>
      </w:r>
      <w:proofErr w:type="spellStart"/>
      <w:r w:rsidR="00561DAD" w:rsidRPr="00BA618B">
        <w:rPr>
          <w:rFonts w:ascii="Calibri" w:hAnsi="Calibri"/>
          <w:b/>
          <w:color w:val="FF0000"/>
          <w:szCs w:val="20"/>
        </w:rPr>
        <w:t>kpl</w:t>
      </w:r>
      <w:proofErr w:type="spellEnd"/>
      <w:r w:rsidRPr="00BA618B">
        <w:rPr>
          <w:rFonts w:ascii="Calibri" w:hAnsi="Calibri"/>
          <w:b/>
          <w:color w:val="FF0000"/>
          <w:szCs w:val="20"/>
        </w:rPr>
        <w:t>.)</w:t>
      </w:r>
    </w:p>
    <w:p w14:paraId="3C7039BB" w14:textId="77777777" w:rsidR="00F07C75" w:rsidRPr="00BA618B" w:rsidRDefault="00F07C75" w:rsidP="00F07C75">
      <w:pPr>
        <w:pStyle w:val="Standard"/>
        <w:rPr>
          <w:rFonts w:asciiTheme="minorHAnsi" w:hAnsiTheme="minorHAnsi" w:cstheme="minorHAnsi"/>
          <w:color w:val="FF0000"/>
          <w:szCs w:val="20"/>
        </w:rPr>
      </w:pPr>
    </w:p>
    <w:tbl>
      <w:tblPr>
        <w:tblW w:w="9350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28"/>
        <w:gridCol w:w="1843"/>
      </w:tblGrid>
      <w:tr w:rsidR="00BA618B" w:rsidRPr="00BA618B" w14:paraId="6ADA481C" w14:textId="77777777" w:rsidTr="00FC326B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9094" w14:textId="77777777" w:rsidR="00D06DAD" w:rsidRPr="00BA618B" w:rsidRDefault="00D06DAD" w:rsidP="00DE29A5">
            <w:pPr>
              <w:pStyle w:val="Standard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6075" w14:textId="2B6ABE55" w:rsidR="00D06DAD" w:rsidRPr="00BA618B" w:rsidRDefault="00D06DAD" w:rsidP="00DE29A5">
            <w:pPr>
              <w:pStyle w:val="Standard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</w:p>
        </w:tc>
      </w:tr>
      <w:tr w:rsidR="00BA618B" w:rsidRPr="00BA618B" w14:paraId="50DD11D8" w14:textId="77777777" w:rsidTr="00FC326B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1AF" w14:textId="77777777" w:rsidR="00F07C75" w:rsidRPr="00BA618B" w:rsidRDefault="00F07C75" w:rsidP="00DE29A5">
            <w:pPr>
              <w:pStyle w:val="Standard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75A0" w14:textId="77777777" w:rsidR="00F07C75" w:rsidRPr="00BA618B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color w:val="FF000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46CE" w14:textId="77777777" w:rsidR="00F07C75" w:rsidRPr="00BA618B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Rok produkcji:</w:t>
            </w:r>
          </w:p>
        </w:tc>
      </w:tr>
    </w:tbl>
    <w:p w14:paraId="4C027079" w14:textId="77777777" w:rsidR="00F07C75" w:rsidRPr="00BA618B" w:rsidRDefault="00F07C75" w:rsidP="00F07C75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color w:val="FF000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BA618B" w:rsidRPr="00BA618B" w14:paraId="388FE2FC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0C9D" w14:textId="277712D5" w:rsidR="00F94C44" w:rsidRPr="00BA618B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9C5B" w14:textId="70C2DB82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272D" w14:textId="0E1BBADA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BFE2" w14:textId="77777777" w:rsidR="00F94C44" w:rsidRPr="00BA618B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Parametr</w:t>
            </w:r>
          </w:p>
          <w:p w14:paraId="5205836E" w14:textId="7921F8EC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/>
                <w:color w:val="FF0000"/>
                <w:szCs w:val="20"/>
              </w:rPr>
              <w:t>oferowany</w:t>
            </w:r>
          </w:p>
        </w:tc>
      </w:tr>
      <w:tr w:rsidR="00BA618B" w:rsidRPr="00BA618B" w14:paraId="087EC64C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864F" w14:textId="77777777" w:rsidR="00F94C44" w:rsidRPr="00BA618B" w:rsidRDefault="00F94C44" w:rsidP="00F94C44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5C4A" w14:textId="383E2C38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color w:val="FF0000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69B0" w14:textId="44333A8F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7E37" w14:textId="77777777" w:rsidR="00F94C44" w:rsidRPr="00BA618B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</w:tr>
      <w:tr w:rsidR="00BA618B" w:rsidRPr="00BA618B" w14:paraId="47CD7DC9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0B76" w14:textId="77777777" w:rsidR="00F94C44" w:rsidRPr="00BA618B" w:rsidRDefault="00F94C44" w:rsidP="00F94C44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695B" w14:textId="7C5A4E19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color w:val="FF0000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D0CD" w14:textId="2F73003B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47F7" w14:textId="77777777" w:rsidR="00F94C44" w:rsidRPr="00BA618B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</w:p>
        </w:tc>
      </w:tr>
      <w:tr w:rsidR="00BA618B" w:rsidRPr="00BA618B" w14:paraId="479E4056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717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A327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Metalowy szkielet lakierowany proszkowo w kolorze białym.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F90A" w14:textId="0AFD316E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F66B" w14:textId="77777777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FC3576" w:rsidRPr="00BA618B" w14:paraId="5FABBF45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AFCF" w14:textId="77777777" w:rsidR="00FC3576" w:rsidRPr="00BA618B" w:rsidRDefault="00FC3576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63CE" w14:textId="5AD596C0" w:rsidR="00FC3576" w:rsidRPr="00BA618B" w:rsidRDefault="00FC3576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Na najwyższym poziomie półka ze stali nierdzewnej w formie wyjmowanej tacy.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93E1" w14:textId="3D7246D6" w:rsidR="00FC3576" w:rsidRPr="00BA618B" w:rsidRDefault="00FC3576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E180" w14:textId="77777777" w:rsidR="00FC3576" w:rsidRPr="00BA618B" w:rsidRDefault="00FC3576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58564C15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45B9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9F9" w14:textId="0CC638DC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 xml:space="preserve">Na </w:t>
            </w:r>
            <w:r w:rsidR="00BA618B" w:rsidRPr="00BA618B">
              <w:rPr>
                <w:rFonts w:asciiTheme="minorHAnsi" w:hAnsiTheme="minorHAnsi" w:cstheme="minorHAnsi"/>
                <w:color w:val="FF0000"/>
              </w:rPr>
              <w:t xml:space="preserve">2 </w:t>
            </w:r>
            <w:r w:rsidRPr="00BA618B">
              <w:rPr>
                <w:rFonts w:asciiTheme="minorHAnsi" w:hAnsiTheme="minorHAnsi" w:cstheme="minorHAnsi"/>
                <w:color w:val="FF0000"/>
              </w:rPr>
              <w:t xml:space="preserve">niższych poziomach </w:t>
            </w:r>
            <w:r w:rsidR="00BA618B" w:rsidRPr="00BA618B">
              <w:rPr>
                <w:rFonts w:asciiTheme="minorHAnsi" w:hAnsiTheme="minorHAnsi" w:cstheme="minorHAnsi"/>
                <w:color w:val="FF0000"/>
              </w:rPr>
              <w:t xml:space="preserve">po 1 </w:t>
            </w:r>
            <w:r w:rsidRPr="00BA618B">
              <w:rPr>
                <w:rFonts w:asciiTheme="minorHAnsi" w:hAnsiTheme="minorHAnsi" w:cstheme="minorHAnsi"/>
                <w:color w:val="FF0000"/>
              </w:rPr>
              <w:t>wyjmowane</w:t>
            </w:r>
            <w:r w:rsidR="00BA618B" w:rsidRPr="00BA618B">
              <w:rPr>
                <w:rFonts w:asciiTheme="minorHAnsi" w:hAnsiTheme="minorHAnsi" w:cstheme="minorHAnsi"/>
                <w:color w:val="FF0000"/>
              </w:rPr>
              <w:t>j</w:t>
            </w:r>
            <w:r w:rsidRPr="00BA618B">
              <w:rPr>
                <w:rFonts w:asciiTheme="minorHAnsi" w:hAnsiTheme="minorHAnsi" w:cstheme="minorHAnsi"/>
                <w:color w:val="FF0000"/>
              </w:rPr>
              <w:t xml:space="preserve"> kuwe</w:t>
            </w:r>
            <w:r w:rsidR="00BA618B" w:rsidRPr="00BA618B">
              <w:rPr>
                <w:rFonts w:asciiTheme="minorHAnsi" w:hAnsiTheme="minorHAnsi" w:cstheme="minorHAnsi"/>
                <w:color w:val="FF0000"/>
              </w:rPr>
              <w:t>cie</w:t>
            </w:r>
            <w:r w:rsidRPr="00BA618B">
              <w:rPr>
                <w:rFonts w:asciiTheme="minorHAnsi" w:hAnsiTheme="minorHAnsi" w:cstheme="minorHAnsi"/>
                <w:color w:val="FF0000"/>
              </w:rPr>
              <w:t xml:space="preserve"> z tworzywa.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DF09" w14:textId="073A3545" w:rsidR="00F94C44" w:rsidRPr="00BA618B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C945" w14:textId="77777777" w:rsidR="00F94C44" w:rsidRPr="00BA618B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4801F60E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0AD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97AB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Uchwyt z przykrywką do worka na odpady.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4528" w14:textId="5F1A4FD0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1164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  <w:highlight w:val="lightGray"/>
              </w:rPr>
            </w:pPr>
          </w:p>
        </w:tc>
      </w:tr>
      <w:tr w:rsidR="00BA618B" w:rsidRPr="00BA618B" w14:paraId="1CBFEC6B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50EE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65C5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Druciany koszyk.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0FF5" w14:textId="0F74BDCD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B30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</w:pPr>
          </w:p>
        </w:tc>
      </w:tr>
      <w:tr w:rsidR="00BA618B" w:rsidRPr="00BA618B" w14:paraId="1ED04C9B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7F65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F3DA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Cztery kółka jezdne, w tym dwa z blokadą.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A17A" w14:textId="0CA20FC8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730B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</w:pPr>
          </w:p>
        </w:tc>
      </w:tr>
      <w:tr w:rsidR="00BA618B" w:rsidRPr="00BA618B" w14:paraId="4714BEC2" w14:textId="77777777" w:rsidTr="00F94C44">
        <w:trPr>
          <w:trHeight w:val="11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A775" w14:textId="77777777" w:rsidR="00F94C44" w:rsidRPr="00BA618B" w:rsidRDefault="00F94C44" w:rsidP="00F94C44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027A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Wymiary:</w:t>
            </w:r>
          </w:p>
          <w:p w14:paraId="0FEBED65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Wysokość całkowita: 905 cm;</w:t>
            </w:r>
          </w:p>
          <w:p w14:paraId="68FF04E5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Szerokość: 435 cm;</w:t>
            </w:r>
          </w:p>
          <w:p w14:paraId="1A6BB0CB" w14:textId="77777777" w:rsidR="00F94C44" w:rsidRPr="00BA618B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BA618B">
              <w:rPr>
                <w:rFonts w:asciiTheme="minorHAnsi" w:hAnsiTheme="minorHAnsi" w:cstheme="minorHAnsi"/>
                <w:color w:val="FF0000"/>
              </w:rPr>
              <w:t>Długość: 645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08EE" w14:textId="404428DF" w:rsidR="00F94C44" w:rsidRPr="00BA618B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Cs w:val="20"/>
              </w:rPr>
            </w:pPr>
            <w:r w:rsidRPr="00BA618B">
              <w:rPr>
                <w:rFonts w:asciiTheme="minorHAnsi" w:hAnsiTheme="minorHAnsi" w:cstheme="minorHAnsi"/>
                <w:bCs/>
                <w:color w:val="FF0000"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D6CF" w14:textId="77777777" w:rsidR="00F94C44" w:rsidRPr="00BA618B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</w:pPr>
          </w:p>
        </w:tc>
      </w:tr>
    </w:tbl>
    <w:p w14:paraId="1B92E17D" w14:textId="77777777" w:rsidR="00A9296A" w:rsidRPr="00BA618B" w:rsidRDefault="00A9296A" w:rsidP="00F07C75">
      <w:pPr>
        <w:pStyle w:val="Standard"/>
        <w:ind w:left="5387"/>
        <w:rPr>
          <w:rFonts w:asciiTheme="minorHAnsi" w:hAnsiTheme="minorHAnsi" w:cstheme="minorHAnsi"/>
          <w:color w:val="FF0000"/>
          <w:szCs w:val="20"/>
        </w:rPr>
      </w:pPr>
    </w:p>
    <w:p w14:paraId="19A4A3DE" w14:textId="77777777" w:rsidR="00A9296A" w:rsidRPr="00BA618B" w:rsidRDefault="00A9296A" w:rsidP="00F07C75">
      <w:pPr>
        <w:pStyle w:val="Standard"/>
        <w:ind w:left="5387"/>
        <w:rPr>
          <w:rFonts w:asciiTheme="minorHAnsi" w:hAnsiTheme="minorHAnsi" w:cstheme="minorHAnsi"/>
          <w:color w:val="FF0000"/>
          <w:szCs w:val="20"/>
        </w:rPr>
      </w:pPr>
    </w:p>
    <w:p w14:paraId="198BAC29" w14:textId="77777777" w:rsidR="00A9296A" w:rsidRPr="00BA618B" w:rsidRDefault="00A9296A" w:rsidP="00F07C75">
      <w:pPr>
        <w:pStyle w:val="Standard"/>
        <w:ind w:left="5387"/>
        <w:rPr>
          <w:rFonts w:asciiTheme="minorHAnsi" w:hAnsiTheme="minorHAnsi" w:cstheme="minorHAnsi"/>
          <w:color w:val="FF0000"/>
          <w:szCs w:val="20"/>
        </w:rPr>
      </w:pPr>
    </w:p>
    <w:p w14:paraId="40D42DB7" w14:textId="77777777" w:rsidR="00A9296A" w:rsidRPr="00BA618B" w:rsidRDefault="00A9296A" w:rsidP="00F07C75">
      <w:pPr>
        <w:pStyle w:val="Standard"/>
        <w:ind w:left="5387"/>
        <w:rPr>
          <w:rFonts w:asciiTheme="minorHAnsi" w:hAnsiTheme="minorHAnsi" w:cstheme="minorHAnsi"/>
          <w:color w:val="FF0000"/>
          <w:szCs w:val="20"/>
        </w:rPr>
      </w:pPr>
    </w:p>
    <w:bookmarkEnd w:id="7"/>
    <w:p w14:paraId="3ED6E0EA" w14:textId="77777777" w:rsidR="000E0C8A" w:rsidRPr="00BA618B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color w:val="FF0000"/>
        </w:rPr>
      </w:pPr>
      <w:r w:rsidRPr="00BA618B">
        <w:rPr>
          <w:rFonts w:asciiTheme="minorHAnsi" w:hAnsiTheme="minorHAnsi" w:cstheme="minorHAnsi"/>
          <w:color w:val="FF0000"/>
        </w:rPr>
        <w:t xml:space="preserve">Data …………………..                                          </w:t>
      </w:r>
      <w:r w:rsidRPr="00BA618B">
        <w:rPr>
          <w:rFonts w:asciiTheme="minorHAnsi" w:hAnsiTheme="minorHAnsi" w:cstheme="minorHAnsi"/>
          <w:i/>
          <w:iCs/>
          <w:color w:val="FF0000"/>
        </w:rPr>
        <w:t>..............................................................</w:t>
      </w:r>
    </w:p>
    <w:p w14:paraId="547F599B" w14:textId="77777777" w:rsidR="000E0C8A" w:rsidRPr="00BA618B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color w:val="FF0000"/>
        </w:rPr>
      </w:pPr>
      <w:r w:rsidRPr="00BA618B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BA618B">
        <w:rPr>
          <w:rFonts w:asciiTheme="minorHAnsi" w:hAnsiTheme="minorHAnsi" w:cstheme="minorHAnsi"/>
          <w:i/>
          <w:iCs/>
          <w:color w:val="FF0000"/>
        </w:rPr>
        <w:tab/>
      </w:r>
      <w:r w:rsidRPr="00BA618B">
        <w:rPr>
          <w:rFonts w:asciiTheme="minorHAnsi" w:hAnsiTheme="minorHAnsi" w:cstheme="minorHAnsi"/>
          <w:i/>
          <w:iCs/>
          <w:color w:val="FF0000"/>
        </w:rPr>
        <w:tab/>
      </w:r>
      <w:r w:rsidRPr="00BA618B">
        <w:rPr>
          <w:rFonts w:asciiTheme="minorHAnsi" w:hAnsiTheme="minorHAnsi" w:cstheme="minorHAnsi"/>
          <w:i/>
          <w:iCs/>
          <w:color w:val="FF0000"/>
        </w:rPr>
        <w:tab/>
      </w:r>
      <w:r w:rsidRPr="00BA618B">
        <w:rPr>
          <w:rFonts w:asciiTheme="minorHAnsi" w:hAnsiTheme="minorHAnsi" w:cstheme="minorHAnsi"/>
          <w:i/>
          <w:iCs/>
          <w:color w:val="FF0000"/>
        </w:rPr>
        <w:tab/>
      </w:r>
      <w:r w:rsidRPr="00BA618B">
        <w:rPr>
          <w:rFonts w:asciiTheme="minorHAnsi" w:hAnsiTheme="minorHAnsi" w:cstheme="minorHAnsi"/>
          <w:i/>
          <w:iCs/>
          <w:color w:val="FF0000"/>
        </w:rPr>
        <w:tab/>
      </w:r>
      <w:r w:rsidRPr="00BA618B">
        <w:rPr>
          <w:rFonts w:asciiTheme="minorHAnsi" w:hAnsiTheme="minorHAnsi" w:cstheme="minorHAnsi"/>
          <w:i/>
          <w:iCs/>
          <w:color w:val="FF0000"/>
        </w:rPr>
        <w:tab/>
      </w:r>
      <w:r w:rsidRPr="00BA618B">
        <w:rPr>
          <w:rFonts w:asciiTheme="minorHAnsi" w:hAnsiTheme="minorHAnsi" w:cstheme="minorHAnsi"/>
          <w:i/>
          <w:iCs/>
          <w:color w:val="FF0000"/>
        </w:rPr>
        <w:tab/>
        <w:t>(</w:t>
      </w:r>
      <w:r w:rsidRPr="00BA618B">
        <w:rPr>
          <w:rFonts w:asciiTheme="minorHAnsi" w:hAnsiTheme="minorHAnsi" w:cstheme="minorHAnsi"/>
          <w:bCs/>
          <w:i/>
          <w:iCs/>
          <w:color w:val="FF0000"/>
        </w:rPr>
        <w:t>podpis(y)</w:t>
      </w:r>
      <w:r w:rsidRPr="00BA618B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BA618B">
        <w:rPr>
          <w:rFonts w:asciiTheme="minorHAnsi" w:hAnsiTheme="minorHAnsi" w:cstheme="minorHAnsi"/>
          <w:i/>
          <w:iCs/>
          <w:color w:val="FF0000"/>
        </w:rPr>
        <w:t>osoby(osób) uprawnionej(</w:t>
      </w:r>
      <w:proofErr w:type="spellStart"/>
      <w:r w:rsidRPr="00BA618B">
        <w:rPr>
          <w:rFonts w:asciiTheme="minorHAnsi" w:hAnsiTheme="minorHAnsi" w:cstheme="minorHAnsi"/>
          <w:i/>
          <w:iCs/>
          <w:color w:val="FF0000"/>
        </w:rPr>
        <w:t>ych</w:t>
      </w:r>
      <w:proofErr w:type="spellEnd"/>
      <w:r w:rsidRPr="00BA618B">
        <w:rPr>
          <w:rFonts w:asciiTheme="minorHAnsi" w:hAnsiTheme="minorHAnsi" w:cstheme="minorHAnsi"/>
          <w:i/>
          <w:iCs/>
          <w:color w:val="FF0000"/>
        </w:rPr>
        <w:t xml:space="preserve">) do </w:t>
      </w:r>
    </w:p>
    <w:p w14:paraId="349D7F07" w14:textId="77777777" w:rsidR="000E0C8A" w:rsidRPr="00BA618B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A618B">
        <w:rPr>
          <w:rFonts w:asciiTheme="minorHAnsi" w:hAnsiTheme="minorHAnsi" w:cstheme="minorHAnsi"/>
          <w:i/>
          <w:iCs/>
          <w:color w:val="FF0000"/>
          <w:sz w:val="20"/>
          <w:szCs w:val="20"/>
        </w:rPr>
        <w:t>składania oświadczeń woli w imieniu wykonawcy</w:t>
      </w:r>
    </w:p>
    <w:p w14:paraId="191F02B7" w14:textId="77777777" w:rsidR="000E0C8A" w:rsidRPr="00BA618B" w:rsidRDefault="000E0C8A" w:rsidP="000E0C8A">
      <w:pPr>
        <w:pStyle w:val="NormalnyWeb"/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5B7F1C8" w14:textId="77777777" w:rsidR="000E0C8A" w:rsidRPr="00BA618B" w:rsidRDefault="000E0C8A" w:rsidP="000E0C8A">
      <w:pPr>
        <w:pStyle w:val="NormalnyWeb"/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  <w:sectPr w:rsidR="000E0C8A" w:rsidRPr="00BA618B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928894E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53285FF5" w14:textId="77777777" w:rsidR="00F94C44" w:rsidRDefault="00F94C44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27C9F33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11F4524E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65062797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29C0F8" w14:textId="5B7B7833" w:rsidR="00A00480" w:rsidRPr="00363501" w:rsidRDefault="00A00480" w:rsidP="00A00480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9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anestezjologiczny z wyposażeniem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DCC043" w14:textId="77777777" w:rsidR="00A00480" w:rsidRDefault="00A00480" w:rsidP="00A00480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28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4951"/>
        <w:gridCol w:w="2184"/>
      </w:tblGrid>
      <w:tr w:rsidR="00FC326B" w:rsidRPr="00561DAD" w14:paraId="33FC34BD" w14:textId="77777777" w:rsidTr="00FC326B">
        <w:trPr>
          <w:trHeight w:val="547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FD6" w14:textId="77777777" w:rsidR="00FC326B" w:rsidRPr="00561DAD" w:rsidRDefault="00FC326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6D55" w14:textId="77777777" w:rsidR="00FC326B" w:rsidRPr="00561DAD" w:rsidRDefault="00FC326B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A00480" w:rsidRPr="00561DAD" w14:paraId="5782A9A3" w14:textId="77777777" w:rsidTr="00FC326B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0ED9" w14:textId="77777777" w:rsidR="00A00480" w:rsidRPr="00561DAD" w:rsidRDefault="00A0048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9304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7C8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AB2C514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5349"/>
        <w:gridCol w:w="1468"/>
        <w:gridCol w:w="1701"/>
      </w:tblGrid>
      <w:tr w:rsidR="00F94C44" w:rsidRPr="00561DAD" w14:paraId="75A699B3" w14:textId="77777777" w:rsidTr="00F94C44">
        <w:trPr>
          <w:trHeight w:val="53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2158" w14:textId="7A73C20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2B99" w14:textId="7011F0E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655E" w14:textId="01699C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35F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12438DF" w14:textId="321A32D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200736C5" w14:textId="77777777" w:rsidTr="00F94C44">
        <w:trPr>
          <w:trHeight w:val="5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2079" w14:textId="77777777" w:rsidR="00F94C44" w:rsidRPr="00561DAD" w:rsidRDefault="00F94C44" w:rsidP="00F94C44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95F4" w14:textId="4021B47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7CDF" w14:textId="68140254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38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6623329" w14:textId="77777777" w:rsidTr="00F94C44">
        <w:trPr>
          <w:trHeight w:val="27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DB6B" w14:textId="77777777" w:rsidR="00F94C44" w:rsidRPr="00561DAD" w:rsidRDefault="00F94C44" w:rsidP="00F94C44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480C" w14:textId="62AA4D6B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ECB3" w14:textId="3A68FA3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37B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EB7A604" w14:textId="77777777" w:rsidTr="00F94C44">
        <w:trPr>
          <w:trHeight w:val="18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6E4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46A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wózka (bez wyposażenia dodatkowego):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długość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670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od podłoża do blatu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1000 mm  </w:t>
            </w:r>
          </w:p>
          <w:p w14:paraId="4221735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całkowita z nadstawką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1700 mm </w:t>
            </w:r>
          </w:p>
          <w:p w14:paraId="1852BD2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48C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F28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7316F68" w14:textId="77777777" w:rsidTr="00F94C44">
        <w:trPr>
          <w:trHeight w:val="105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CF3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D3F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szafki: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500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805 mm  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7F4C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14C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F379235" w14:textId="77777777" w:rsidTr="00561DAD">
        <w:trPr>
          <w:trHeight w:val="22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B83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169" w14:textId="27BCA7D9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4 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3x156mm): 525x440x140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(przy wysokości frontu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1x234mm): 525x440x209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(1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xh=234 mm + 1xh=156 mm </w:t>
            </w:r>
            <w:r w:rsidRPr="00561DAD">
              <w:rPr>
                <w:rFonts w:asciiTheme="minorHAnsi" w:hAnsiTheme="minorHAnsi" w:cstheme="minorHAnsi"/>
                <w:color w:val="000000"/>
              </w:rPr>
              <w:t>z wkładem szufladowym z ABS z podziałem wew. na 3 części) oraz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3FE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3B3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C3A8D48" w14:textId="77777777" w:rsidTr="00561DAD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46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10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Szafka i szuflady wykonane ze stali malowanej proszkowo na wybrany kolor wg wzornika RAL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20 kolorów </w:t>
            </w:r>
            <w:r w:rsidRPr="00561DAD">
              <w:rPr>
                <w:rFonts w:asciiTheme="minorHAnsi" w:hAnsiTheme="minorHAnsi" w:cstheme="minorHAnsi"/>
                <w:color w:val="000000"/>
              </w:rPr>
              <w:t>do wyboru. Korpus stabilny, w systemie podwójnych ścianek, z materiałem wygłuszającym.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68F" w14:textId="1D15E8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628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62DFA756" w14:textId="77777777" w:rsidTr="00561DAD">
        <w:trPr>
          <w:trHeight w:val="4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F99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02E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Blat wózka wykonany z tworzywa ABS, z przegłębieniem, otoczony z 3 stron bandami o wysokości min 40 mm, dostosowany do wymiaru szafki.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5653" w14:textId="6C8AC97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B2D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1D09867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882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07F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CF91" w14:textId="2360F8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CCC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ADA112E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846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4D3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stalowa z odbojami gumowymi na narożnikach, wyposażona w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125 mm </w:t>
            </w:r>
            <w:r w:rsidRPr="00561DAD">
              <w:rPr>
                <w:rFonts w:asciiTheme="minorHAnsi" w:hAnsiTheme="minorHAnsi" w:cstheme="minorHAnsi"/>
                <w:color w:val="000000"/>
              </w:rPr>
              <w:t>(szare), w tym dwa z blokadą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Koła z elastycznym, niebrudzącym podłóg bieżnikiem.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231A" w14:textId="445EC2B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91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4EE1F38" w14:textId="77777777" w:rsidTr="00561DAD">
        <w:trPr>
          <w:trHeight w:val="304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CE2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8497" w14:textId="10435B28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- 1xpółka nad blatowa z tworzywa ABS 600x200mm,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nadstawka 11 poj. 2 rzędy 5 + 6 pojemników),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blat boczny wysuwany spod blatu głównego w prawą stronę, stalowy,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- 4x odcinki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2 pojemnik na rękawiczki obudowany z trzech stron wykonany ze stali kwasoodpornej 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 kosz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cewniki ze stali kwasoodpornej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115x115x500mm,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1x pojemnik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narzędzia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325x175x40mm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>,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- 1x stelaż na odpady o poj.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ze stali kwasoodpornej z podporą podtrzymującą worek oraz pokrywą z odpornego tworzywa ABS z mocowaniem do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uchwyt do prowadzenia.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7270" w14:textId="1CB0351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8F2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69E6B41" w14:textId="77777777" w:rsidTr="00561DAD">
        <w:trPr>
          <w:trHeight w:val="125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5C79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39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mocowane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o przekroju 10x30 mm.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FF5B" w14:textId="2EF15B2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5422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3B71F8B" w14:textId="26EA93A2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102E72A4" w14:textId="60F0A750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0B4F8893" w14:textId="77777777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7341CB32" w14:textId="77777777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0CC3748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15B1878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EC685DD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10A5A10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52DC513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EF6260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770E8F5" w14:textId="77777777" w:rsidR="00FD0079" w:rsidRDefault="00FD0079" w:rsidP="00C51A92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93B91B4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D514A5B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29E6617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1BF62CF" w14:textId="349F8D4A" w:rsidR="00516646" w:rsidRPr="00981B83" w:rsidRDefault="00516646" w:rsidP="00516646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0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proceduralny do ZOP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63E92F7" w14:textId="77777777" w:rsidR="00516646" w:rsidRDefault="00516646" w:rsidP="0051664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867"/>
        <w:gridCol w:w="2045"/>
      </w:tblGrid>
      <w:tr w:rsidR="00377A56" w:rsidRPr="00561DAD" w14:paraId="17AB3B8A" w14:textId="77777777" w:rsidTr="00743014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90" w14:textId="77777777" w:rsidR="00377A56" w:rsidRPr="00561DAD" w:rsidRDefault="00377A5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EF3" w14:textId="77777777" w:rsidR="00377A56" w:rsidRPr="00561DAD" w:rsidRDefault="00377A56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516646" w:rsidRPr="00561DAD" w14:paraId="797DE9E9" w14:textId="77777777" w:rsidTr="00743014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C8E5" w14:textId="77777777" w:rsidR="00516646" w:rsidRPr="00561DAD" w:rsidRDefault="0051664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AFA9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89F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6E837ACA" w14:textId="77777777" w:rsidR="00516646" w:rsidRDefault="00516646" w:rsidP="0051664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5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5"/>
        <w:gridCol w:w="1550"/>
      </w:tblGrid>
      <w:tr w:rsidR="00F94C44" w:rsidRPr="00561DAD" w14:paraId="0BF9E509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8DFF" w14:textId="5AD8DDB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7CB" w14:textId="58EE6F3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D83" w14:textId="6AF8D62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F48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0EFD638" w14:textId="226611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37D9D62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9D39" w14:textId="77777777" w:rsidR="00F94C44" w:rsidRPr="00561DAD" w:rsidRDefault="00F94C44" w:rsidP="00F94C44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6CCC" w14:textId="5E78625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A6D2" w14:textId="4B61B8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C8E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178F424" w14:textId="77777777" w:rsidTr="00561DAD">
        <w:trPr>
          <w:trHeight w:val="2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2E2E" w14:textId="77777777" w:rsidR="00F94C44" w:rsidRPr="00561DAD" w:rsidRDefault="00F94C44" w:rsidP="00F94C44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89E8" w14:textId="7EFDC98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520A" w14:textId="692938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0B6C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0D164133" w14:textId="77777777" w:rsidTr="00561DAD">
        <w:trPr>
          <w:trHeight w:val="25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30B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7C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Konstrukcja - stelaż z profilu aluminiowego lakierowanego proszkowo. Profil nośny z 2 kanałami montażowymi po wewnętrznej i zewnętrznej stronie , umożliwiający dowolną regulację wysokości szafki oraz przystosowany do rozbudowy wózka w przyszłości o wyposażenie dodatkowe (np. szufladę, półkę z przegłębieniem, koszyk na akcesoria) wyłącznie za pomocą elementów złącznych, bez konieczności wykonywania otworów. Kanały montażowe zaślepione elastyczną , wyjmowalną uszczelką  zabezpieczającą przed gromadzeniem się brudu dostępną w min 8 kolorach.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4E02" w14:textId="763C638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B57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0A0A98F" w14:textId="77777777" w:rsidTr="00561DAD">
        <w:trPr>
          <w:trHeight w:val="380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EB4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4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 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</w:t>
            </w:r>
          </w:p>
          <w:p w14:paraId="02FAE1E0" w14:textId="3720FD04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Pr="00561DAD">
              <w:rPr>
                <w:rFonts w:asciiTheme="minorHAnsi" w:hAnsiTheme="minorHAnsi" w:cstheme="minorHAnsi"/>
              </w:rPr>
              <w:t>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3x156mm):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525x440x140 mm (+/- 20 mm).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 3 szuflady z funkcją pełnego wysuwu oraz samo dociągania.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1242" w14:textId="546479C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A01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C2F7A2" w14:textId="77777777" w:rsidTr="00561DAD">
        <w:trPr>
          <w:trHeight w:val="126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C1E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E9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dostosowany do wymiaru szafki. 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dostosowany do wymiaru szafki.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FEA4" w14:textId="2D9FA0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E3A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B4B7A4C" w14:textId="77777777" w:rsidTr="00561DAD">
        <w:trPr>
          <w:trHeight w:val="43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CA8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A49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Dodatkowy blat roboczy z tworzywa ABS, wysuwany z przodu wózka.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FEE3" w14:textId="6CBD44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39B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276A948" w14:textId="77777777" w:rsidTr="00561DAD">
        <w:trPr>
          <w:trHeight w:val="62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692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228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stalowa z osłoną z tworzywa z ABS, wyposażona w koła w obudowie z tworzywa sztucznego o średnicy 125 mm, w tym dwa z blokadą.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B70A" w14:textId="34052AF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CB0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9B7F59" w14:textId="77777777" w:rsidTr="00561DAD">
        <w:trPr>
          <w:trHeight w:val="402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EB8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432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</w:p>
          <w:p w14:paraId="26F968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półka nad blatowa z tworzywa ABS 600x200 mm,</w:t>
            </w:r>
          </w:p>
          <w:p w14:paraId="4919F93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nadstawka 11 poj. 2 rzędy 5 + 6 pojemników,</w:t>
            </w:r>
          </w:p>
          <w:p w14:paraId="04799C4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blat boczny wysuwany spod blatu głównego w prawą stronę, stalowy</w:t>
            </w:r>
          </w:p>
          <w:p w14:paraId="486E051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- 4x odcinki szyny instrumentalnej</w:t>
            </w:r>
          </w:p>
          <w:p w14:paraId="3FC662B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 pojemniki na rękawiczki obudowane z trzech stron wykonany ze stali kwasoodpornej zawieszonej na szynie instrumentalnej,</w:t>
            </w:r>
          </w:p>
          <w:p w14:paraId="38C660D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- 2x kosz na cewniki ze stali kwasoodpornej 115x115x500 mm(+/-10 mm) zawieszone na szynie instrumentalnej,</w:t>
            </w:r>
          </w:p>
          <w:p w14:paraId="2D7D3DA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pojemnik na narzędzia 325x175x40 mm</w:t>
            </w:r>
          </w:p>
          <w:p w14:paraId="38B399B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(+/- 10 mm), zawieszony na szynie instrumentalnej,</w:t>
            </w:r>
          </w:p>
          <w:p w14:paraId="5D1DF8F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stelaż na odpady o poj. 10 l ze stali kwasoodpornej z podporą podtrzymującą worek oraz pokrywą z odpornego tworzywa ABS z mocowaniem do szyny instrumentalnej,</w:t>
            </w:r>
          </w:p>
          <w:p w14:paraId="61E43D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- 1x uchwyt do prowadzenia.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1178" w14:textId="454E0C1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554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49919EF" w14:textId="77777777" w:rsidTr="00561DAD">
        <w:trPr>
          <w:trHeight w:val="29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3FEA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1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umożliwiające dowolna konfigurację osprzętu przez użytkownika. 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>, umożliwiające dowolna konfigurację osprzętu przez użytkownika.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0885" w14:textId="0C15C22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3C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47149FE" w14:textId="77777777" w:rsidTr="00561DAD">
        <w:trPr>
          <w:trHeight w:val="211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BF9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E8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wózka bez wyposażenia opcjonalnego</w:t>
            </w:r>
          </w:p>
          <w:p w14:paraId="631F2175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700  mm (+/- 20 mm)długość  700  mm </w:t>
            </w:r>
          </w:p>
          <w:p w14:paraId="3C5379B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971571E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560 mm (+/- 20 mm)szerokość 560 mm </w:t>
            </w:r>
          </w:p>
          <w:p w14:paraId="3C27FA7B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4C11FB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</w:t>
            </w:r>
          </w:p>
          <w:p w14:paraId="5FE9AF6D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mm).</w:t>
            </w:r>
          </w:p>
          <w:p w14:paraId="22FBD88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Wymiar szafki: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600x500x550 mm  (+/- 20 mm)Wymiar szafki: 600x500x550 mm  (+/- 20 mm)</w:t>
            </w:r>
            <w:r w:rsidRPr="00561DA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0E36" w14:textId="39C7082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F39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8D1B21C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5B9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0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8289" w14:textId="23905E7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9C3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52A9C85" w14:textId="56EC1E88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B5C35A0" w14:textId="5B821C61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2987AC9A" w14:textId="77777777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0EC36BEB" w14:textId="77777777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7F1360B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3BB3227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23EA465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8359D1F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D96D5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41E97B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AF1CE6" w14:textId="77777777" w:rsidR="00F94C44" w:rsidRDefault="00F94C44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9C23300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A2B3BF9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7A8A967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C77CE7B" w14:textId="032E6C34" w:rsidR="00091E27" w:rsidRPr="00734EA0" w:rsidRDefault="00091E27" w:rsidP="00091E27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1</w:t>
      </w:r>
      <w:r>
        <w:rPr>
          <w:rFonts w:ascii="Calibri" w:hAnsi="Calibri"/>
          <w:b/>
          <w:szCs w:val="20"/>
          <w:u w:val="single"/>
        </w:rPr>
        <w:t xml:space="preserve"> </w:t>
      </w:r>
      <w:r w:rsidR="00561DAD">
        <w:rPr>
          <w:rFonts w:ascii="Calibri" w:hAnsi="Calibri"/>
          <w:b/>
          <w:szCs w:val="20"/>
        </w:rPr>
        <w:t xml:space="preserve">- Stół do pakietowania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B38F41D" w14:textId="77777777" w:rsidR="00091E27" w:rsidRPr="00561DAD" w:rsidRDefault="00091E27" w:rsidP="00091E2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776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2410"/>
      </w:tblGrid>
      <w:tr w:rsidR="00B0571A" w:rsidRPr="00561DAD" w14:paraId="7161F93E" w14:textId="77777777" w:rsidTr="00B0571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D58E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174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91E27" w:rsidRPr="00561DAD" w14:paraId="57E9F520" w14:textId="77777777" w:rsidTr="00B0571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B203" w14:textId="77777777" w:rsidR="00091E27" w:rsidRPr="00561DAD" w:rsidRDefault="00091E2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0BE8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B5ED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56DB706" w14:textId="77777777" w:rsidR="00091E27" w:rsidRPr="00561DAD" w:rsidRDefault="00091E27" w:rsidP="00091E2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87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5362"/>
        <w:gridCol w:w="1778"/>
        <w:gridCol w:w="1607"/>
      </w:tblGrid>
      <w:tr w:rsidR="00F94C44" w:rsidRPr="00561DAD" w14:paraId="7955D62C" w14:textId="77777777" w:rsidTr="00561DAD">
        <w:trPr>
          <w:trHeight w:val="4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3853" w14:textId="051B75E5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8526" w14:textId="076F920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B0BB" w14:textId="48FF780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715A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B85DC01" w14:textId="60D773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68EE03D5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82B4" w14:textId="77777777" w:rsidR="00F94C44" w:rsidRPr="00561DAD" w:rsidRDefault="00F94C44" w:rsidP="00F94C44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EEF6" w14:textId="458C6541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165A" w14:textId="361547D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9B26B91" w14:textId="77777777" w:rsidTr="00561DAD">
        <w:trPr>
          <w:trHeight w:val="23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2848" w14:textId="77777777" w:rsidR="00F94C44" w:rsidRPr="00561DAD" w:rsidRDefault="00F94C44" w:rsidP="00F94C44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4C98" w14:textId="69725CD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0F34" w14:textId="6360C4D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945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59CFC1E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3E9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C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do pakietowania wykonany w całości ze stali kwasoodpornej gat. 0H18N9.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5D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648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F483FB7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D9A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B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wyposażony w 2 blaty z pogłębieniem oraz rączkę do prowadzenia umiejscowioną na krótszym boku.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767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7541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77503BFF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282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28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Stół wyposażony w 2 szyny instrumentalne o przekroju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25x10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stanowiące stały element konstrukcji stołu, umiejscowione na krótszych bokach.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EA0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0B09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7DF701B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9CC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2A9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Stelaż wyposażony w 4 wysoce mobilne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min. 125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kolorze szarym, w tym dwa z blokadą.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30A8" w14:textId="4924469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8F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271530D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9D5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E5A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Całkowite wymiary stołu: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4F3" w14:textId="0FB557D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EC3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D330C45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D55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411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700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7E00" w14:textId="3AF6A68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09F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17A2A41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995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9C7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850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650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20E2" w14:textId="2360167D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75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86414BB" w14:textId="54F550FB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230A07F" w14:textId="7E8A16E1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29CA16A" w14:textId="77777777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27C03DB" w14:textId="77777777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44ED4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24FF05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FC35BB8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4A28B31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C2BF7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CF4801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A6DDEE" w14:textId="77777777" w:rsidR="00A9296A" w:rsidRDefault="00A9296A" w:rsidP="00506666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F06E03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AB95C2D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AE2D8B6" w14:textId="77777777" w:rsidR="00F94C44" w:rsidRDefault="00F94C44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4122A8C" w14:textId="108BC844" w:rsidR="00693C1D" w:rsidRPr="009628AA" w:rsidRDefault="00693C1D" w:rsidP="00693C1D">
      <w:pPr>
        <w:pStyle w:val="Standard"/>
        <w:overflowPunct w:val="0"/>
        <w:ind w:left="-42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2</w:t>
      </w:r>
      <w:r w:rsidR="00561DAD">
        <w:rPr>
          <w:rFonts w:ascii="Calibri" w:hAnsi="Calibri"/>
          <w:b/>
          <w:szCs w:val="20"/>
        </w:rPr>
        <w:t xml:space="preserve"> - Stolik zabiegowy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27F734E5" w14:textId="77777777" w:rsidR="00693C1D" w:rsidRDefault="00693C1D" w:rsidP="00693C1D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5021"/>
        <w:gridCol w:w="1890"/>
      </w:tblGrid>
      <w:tr w:rsidR="00F56B3D" w:rsidRPr="00561DAD" w14:paraId="1242E58B" w14:textId="77777777" w:rsidTr="00F56B3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0E95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C6CF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3C1D" w:rsidRPr="00561DAD" w14:paraId="7DA873ED" w14:textId="77777777" w:rsidTr="00F56B3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C02B" w14:textId="77777777" w:rsidR="00693C1D" w:rsidRPr="00561DAD" w:rsidRDefault="00693C1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EDB8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52E1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171269F" w14:textId="77777777" w:rsidR="00693C1D" w:rsidRPr="00561DAD" w:rsidRDefault="00693C1D" w:rsidP="00693C1D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5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5165"/>
        <w:gridCol w:w="1713"/>
        <w:gridCol w:w="1548"/>
      </w:tblGrid>
      <w:tr w:rsidR="00F94C44" w:rsidRPr="00561DAD" w14:paraId="668B9591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5742" w14:textId="5D6A322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7357" w14:textId="2E0BADB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B96F" w14:textId="3162F11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77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2CDE4862" w14:textId="09F12EC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7DFD2B29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CB7" w14:textId="77777777" w:rsidR="00F94C44" w:rsidRPr="00561DAD" w:rsidRDefault="00F94C44" w:rsidP="00F94C44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F638" w14:textId="73A569BF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B5F6" w14:textId="6498BC9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5C4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B46E4F5" w14:textId="77777777" w:rsidTr="00561DAD">
        <w:trPr>
          <w:trHeight w:val="24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63DE" w14:textId="77777777" w:rsidR="00F94C44" w:rsidRPr="00561DAD" w:rsidRDefault="00F94C44" w:rsidP="00F94C44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2380" w14:textId="2BD6BB6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B5E6" w14:textId="5288AB1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E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130F2D3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BDD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6C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zabiegowy  wykonany w całości ze stali kwasoodpornej gat. 0H18N9.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6F61" w14:textId="0F4BBB6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FD6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D5EE08E" w14:textId="77777777" w:rsidTr="00561DAD">
        <w:trPr>
          <w:trHeight w:val="98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535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A79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z giętego profilu kwadratowego o przekroju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25x25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mm z szynami instrumentalnym i uchwytami do prowadzenia skierowanymi ku górze stanowiącymi stały element stabilnej konstrukcji.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59E3" w14:textId="6C6360B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790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AD7DF79" w14:textId="77777777" w:rsidTr="00561DAD">
        <w:trPr>
          <w:trHeight w:val="25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6759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1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wyposażony w 2 blaty z pogłębieniem.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B281" w14:textId="0E0FE69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F47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010744B3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062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D1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wyposażony w 4 wysoce mobilne koła w obudowie z tworzywa sztucznego o średnicy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100 mm </w:t>
            </w:r>
            <w:r w:rsidRPr="00561DAD">
              <w:rPr>
                <w:rFonts w:asciiTheme="minorHAnsi" w:hAnsiTheme="minorHAnsi" w:cstheme="minorHAnsi"/>
                <w:color w:val="000000"/>
              </w:rPr>
              <w:t>w kolorze szarym, w tym dwa z blokadą.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055" w14:textId="130D055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D96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745EF7FF" w14:textId="77777777" w:rsidTr="00561DAD">
        <w:trPr>
          <w:trHeight w:val="99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394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3A9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stolika bez wyposażenia opcjonalnego: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266A" w14:textId="7593C5E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14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C416B5D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D79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84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43E5" w14:textId="411D330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872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2009C3B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BA7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51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1050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450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6458" w14:textId="183C294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35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DDD5256" w14:textId="499CA3A4" w:rsidR="00693C1D" w:rsidRPr="00561DAD" w:rsidRDefault="00693C1D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3E9C8D" w14:textId="12089C20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F5A355D" w14:textId="72BE2466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3874163" w14:textId="77777777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C387BA5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0DEC37FE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3A2CD6F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53F13A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FE1AC4F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BA0763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854C1D5" w14:textId="77777777" w:rsidR="00491E12" w:rsidRPr="00496AF6" w:rsidRDefault="00491E12" w:rsidP="00496AF6">
      <w:pPr>
        <w:pStyle w:val="Standard"/>
        <w:ind w:left="5387"/>
        <w:rPr>
          <w:rFonts w:ascii="Calibri" w:hAnsi="Calibri"/>
          <w:sz w:val="24"/>
        </w:rPr>
      </w:pPr>
    </w:p>
    <w:p w14:paraId="6B5F0AF3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834012B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3E1D8FE2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F25B2F6" w14:textId="74407CAB" w:rsidR="009B1F2B" w:rsidRPr="003933C4" w:rsidRDefault="009B1F2B" w:rsidP="009B1F2B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3</w:t>
      </w:r>
      <w:r>
        <w:rPr>
          <w:rFonts w:ascii="Calibri" w:hAnsi="Calibri"/>
          <w:b/>
          <w:szCs w:val="20"/>
        </w:rPr>
        <w:t xml:space="preserve"> - Wózek do przewożenia potraw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3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4F4363" w14:textId="77777777" w:rsidR="009B1F2B" w:rsidRDefault="009B1F2B" w:rsidP="009B1F2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5210"/>
        <w:gridCol w:w="1701"/>
      </w:tblGrid>
      <w:tr w:rsidR="00F56B3D" w:rsidRPr="00561DAD" w14:paraId="3050291C" w14:textId="77777777" w:rsidTr="00F56B3D">
        <w:trPr>
          <w:trHeight w:val="521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F365" w14:textId="77777777" w:rsidR="00F56B3D" w:rsidRPr="00561DAD" w:rsidRDefault="00F56B3D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8EF" w14:textId="77777777" w:rsidR="00F56B3D" w:rsidRPr="00561DAD" w:rsidRDefault="00F56B3D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9B1F2B" w:rsidRPr="00561DAD" w14:paraId="23FB5B39" w14:textId="77777777" w:rsidTr="00F56B3D">
        <w:trPr>
          <w:trHeight w:val="540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DA50" w14:textId="77777777" w:rsidR="009B1F2B" w:rsidRPr="00561DAD" w:rsidRDefault="009B1F2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D8F3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AA5D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CE75E57" w14:textId="77777777" w:rsidR="009B1F2B" w:rsidRPr="00561DAD" w:rsidRDefault="009B1F2B" w:rsidP="009B1F2B">
      <w:pPr>
        <w:pStyle w:val="NormalnyWeb"/>
        <w:rPr>
          <w:rFonts w:ascii="Calibri" w:hAnsi="Calibri" w:cs="Arial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5159"/>
        <w:gridCol w:w="1711"/>
        <w:gridCol w:w="1546"/>
      </w:tblGrid>
      <w:tr w:rsidR="00F94C44" w:rsidRPr="00561DAD" w14:paraId="05A6F590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1821" w14:textId="4E51F811" w:rsidR="00F94C44" w:rsidRPr="00561DAD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92D0" w14:textId="4664ECC9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13D3" w14:textId="34F0DAA8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FF6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7ABB7C92" w14:textId="5553820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C7C876A" w14:textId="77777777" w:rsidTr="00561DAD">
        <w:trPr>
          <w:trHeight w:val="5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F8AE" w14:textId="77777777" w:rsidR="00F94C44" w:rsidRPr="00561DAD" w:rsidRDefault="00F94C44" w:rsidP="00F94C44">
            <w:pPr>
              <w:pStyle w:val="Standard"/>
              <w:numPr>
                <w:ilvl w:val="0"/>
                <w:numId w:val="51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0EDD" w14:textId="1CB68B04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2475" w14:textId="21FFD2C0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4CC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5FF5E0DB" w14:textId="77777777" w:rsidTr="00561DAD">
        <w:trPr>
          <w:trHeight w:val="3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2915" w14:textId="77777777" w:rsidR="00F94C44" w:rsidRPr="00561DAD" w:rsidRDefault="00F94C44" w:rsidP="00F94C44">
            <w:pPr>
              <w:pStyle w:val="Standard"/>
              <w:numPr>
                <w:ilvl w:val="0"/>
                <w:numId w:val="51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C6A" w14:textId="6E44CF5D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EAC7" w14:textId="60D404C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03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787D0AA9" w14:textId="77777777" w:rsidTr="00561DAD">
        <w:trPr>
          <w:trHeight w:val="8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46F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422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Wózek w całości ze stali kwasoodpornej wyposażony w koła o średnicy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120-1250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koła z blokadą.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841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A489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0555D775" w14:textId="77777777" w:rsidTr="00561DAD">
        <w:trPr>
          <w:trHeight w:val="28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EF0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CBB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2 blaty jednolite w formie wyjmowanej tacy.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D092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113B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6612B8EA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60D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BC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do [mm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]: 1000x600x900 mm (+/- 50 mm).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C084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3B31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</w:tbl>
    <w:p w14:paraId="53361A42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7FF26D8B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3BAC60F4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0B826AD7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4F9C26D8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48B05A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463F789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A1C1AE3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340415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5E4DDE0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AC1B88A" w14:textId="77777777" w:rsidR="00A9296A" w:rsidRDefault="00A9296A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6A0ADA8" w14:textId="6268140F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D32F467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6D6DC5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BCF2BE1" w14:textId="2F5B7D22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4</w:t>
      </w:r>
      <w:r w:rsidRPr="00561DAD">
        <w:rPr>
          <w:rFonts w:asciiTheme="minorHAnsi" w:hAnsiTheme="minorHAnsi" w:cstheme="minorHAnsi"/>
          <w:b/>
          <w:szCs w:val="20"/>
        </w:rPr>
        <w:t xml:space="preserve"> - Wózek do brudnej bielizny 2-częściowy  (2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45D31467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928"/>
        <w:gridCol w:w="1843"/>
      </w:tblGrid>
      <w:tr w:rsidR="00557437" w:rsidRPr="00561DAD" w14:paraId="1A8E30C9" w14:textId="77777777" w:rsidTr="0055743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A01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024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0FDBAD86" w14:textId="77777777" w:rsidTr="0055743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5932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CC9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A7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7D6D91B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2534C97E" w14:textId="77777777" w:rsidTr="00561DAD">
        <w:trPr>
          <w:trHeight w:val="5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8F7D" w14:textId="4E342F7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E79" w14:textId="6CE16FCA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6630" w14:textId="210CDB4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C5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AF1E93" w14:textId="7915CB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ABE080" w14:textId="77777777" w:rsidTr="00561DAD">
        <w:trPr>
          <w:trHeight w:val="5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B63" w14:textId="77777777" w:rsidR="00F94C44" w:rsidRPr="00561DAD" w:rsidRDefault="00F94C44" w:rsidP="00F94C44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7B2D" w14:textId="7F4C15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2864" w14:textId="24CFD289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634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5FB8945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FF15" w14:textId="77777777" w:rsidR="00F94C44" w:rsidRPr="00561DAD" w:rsidRDefault="00F94C44" w:rsidP="00F94C44">
            <w:pPr>
              <w:pStyle w:val="Standard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AEC1" w14:textId="53CCAAB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120E" w14:textId="6DBDD2E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B2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62F9342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A35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2B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Stalowa konstrukcja wózka pokryta lakierem proszkowym. Składa się z:</w:t>
            </w:r>
          </w:p>
          <w:p w14:paraId="4EE8F5F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metalowej ramy do mocowania dwóch worków, </w:t>
            </w:r>
          </w:p>
          <w:p w14:paraId="5A31074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dwóch plastikowych pokryw.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327D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2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88CF50D" w14:textId="77777777" w:rsidTr="00561DAD">
        <w:trPr>
          <w:trHeight w:val="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245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F86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Cztery kółka jezdne (w tym dwa z blokadą).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46A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81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C980CF6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EFBC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A40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Pojemność worków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120l.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1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9E5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0E96F60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F9E2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15A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410AF37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72,5 cm;</w:t>
            </w:r>
          </w:p>
          <w:p w14:paraId="5C2A1F1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62,5 cm;</w:t>
            </w:r>
          </w:p>
          <w:p w14:paraId="56F80C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Wysokość: </w:t>
            </w:r>
            <w:r w:rsidRPr="00561DAD">
              <w:rPr>
                <w:rFonts w:asciiTheme="minorHAnsi" w:hAnsiTheme="minorHAnsi" w:cstheme="minorHAnsi"/>
                <w:b/>
              </w:rPr>
              <w:t>114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CAFF" w14:textId="7777777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9F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</w:tbl>
    <w:p w14:paraId="2BB56F29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797D190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017B9EE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E573BB2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316ABE0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67CC75FB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29D7149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B3CFE94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DFF4FEE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8209A7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F1EEAE3" w14:textId="77777777" w:rsidR="00496AF6" w:rsidRDefault="00496AF6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2EA6AF34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B9C269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0809039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F29A4BD" w14:textId="0EC59A95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5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 (1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1BA1ABD2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927"/>
        <w:gridCol w:w="1843"/>
      </w:tblGrid>
      <w:tr w:rsidR="00226958" w:rsidRPr="00561DAD" w14:paraId="6E6DC55A" w14:textId="77777777" w:rsidTr="00226958">
        <w:trPr>
          <w:trHeight w:val="521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63DE" w14:textId="77777777" w:rsidR="00226958" w:rsidRPr="00561DAD" w:rsidRDefault="00226958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8623" w14:textId="77777777" w:rsidR="00226958" w:rsidRPr="00561DAD" w:rsidRDefault="00226958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4E15E881" w14:textId="77777777" w:rsidTr="00226958">
        <w:trPr>
          <w:trHeight w:val="540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0955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AA4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C8D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19A7861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0E8BD74B" w14:textId="77777777" w:rsidTr="00561DAD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0019" w14:textId="172B031D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9746" w14:textId="29A39D8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A41" w14:textId="5571921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BAE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426A9967" w14:textId="793A87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14E2469B" w14:textId="77777777" w:rsidTr="00561DAD">
        <w:trPr>
          <w:trHeight w:val="5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DCDA" w14:textId="77777777" w:rsidR="00F94C44" w:rsidRPr="00561DAD" w:rsidRDefault="00F94C44" w:rsidP="00F94C44">
            <w:pPr>
              <w:pStyle w:val="Standard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81F9" w14:textId="59E9AD1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DAB7" w14:textId="74A2FB3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6D3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4034F58" w14:textId="77777777" w:rsidTr="00561DAD">
        <w:trPr>
          <w:trHeight w:val="2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02DE" w14:textId="77777777" w:rsidR="00F94C44" w:rsidRPr="00561DAD" w:rsidRDefault="00F94C44" w:rsidP="00F94C44">
            <w:pPr>
              <w:pStyle w:val="Standard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FEB4" w14:textId="2B8B4F7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0334" w14:textId="1A75030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A42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5D74E25" w14:textId="77777777" w:rsidTr="00561DAD">
        <w:trPr>
          <w:trHeight w:val="19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7A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50D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1500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wymagana wizja lokalna przed realizacją.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0007" w14:textId="54E09B7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1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C36DD0D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A89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B0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C1B4" w14:textId="3A2E3B0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FB5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47F1707" w14:textId="77777777" w:rsidTr="00561DAD">
        <w:trPr>
          <w:trHeight w:val="10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136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AAB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CC1B" w14:textId="1A9B52B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73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5687B2A" w14:textId="77777777" w:rsidTr="00561DAD">
        <w:trPr>
          <w:trHeight w:val="8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5ED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CB7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CBED" w14:textId="09D2510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279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58FB4EAD" w14:textId="77777777" w:rsidTr="00561DAD">
        <w:trPr>
          <w:trHeight w:val="13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DEE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22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19C2" w14:textId="647AE3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AB3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CC48055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306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5B9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CC4F" w14:textId="598568B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CC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B3533B" w14:textId="77777777" w:rsidTr="00561DAD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3E0F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7E9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63F1" w14:textId="6E0EE18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8FA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1014783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D14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32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9201" w14:textId="4BEE3E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CC8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C8FFCD6" w14:textId="77777777" w:rsidTr="00561DAD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38B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34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5D3F" w14:textId="0DEBFA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1C0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20AC2F4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4D2D9144" w14:textId="77777777" w:rsidR="00A9296A" w:rsidRPr="00561DAD" w:rsidRDefault="00A9296A" w:rsidP="00AB6D0E">
      <w:pPr>
        <w:pStyle w:val="Standard"/>
        <w:rPr>
          <w:rFonts w:asciiTheme="minorHAnsi" w:hAnsiTheme="minorHAnsi" w:cstheme="minorHAnsi"/>
          <w:szCs w:val="20"/>
        </w:rPr>
      </w:pPr>
    </w:p>
    <w:p w14:paraId="48DEAC08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6AA20F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7BFBD2F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1C98DEA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C561BA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E70BB9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5D1A023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D54960" w14:textId="77777777" w:rsidR="00AB6D0E" w:rsidRPr="00AB6D0E" w:rsidRDefault="00AB6D0E" w:rsidP="00AB6D0E">
      <w:pPr>
        <w:pStyle w:val="Standard"/>
        <w:ind w:left="5387"/>
        <w:rPr>
          <w:rFonts w:ascii="Calibri" w:hAnsi="Calibri"/>
          <w:sz w:val="24"/>
        </w:rPr>
      </w:pPr>
    </w:p>
    <w:p w14:paraId="7280EC66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56FA075B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0F9031A" w14:textId="77777777" w:rsidR="00CC2367" w:rsidRDefault="00CC2367" w:rsidP="00CC236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BF8DC80" w14:textId="03B48F58" w:rsidR="00CC2367" w:rsidRPr="00561DAD" w:rsidRDefault="00CC2367" w:rsidP="00CC2367">
      <w:pPr>
        <w:pStyle w:val="Standard"/>
        <w:overflowPunct w:val="0"/>
        <w:ind w:left="-448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6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II (1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15301576" w14:textId="77777777" w:rsidR="00CC2367" w:rsidRPr="00561DAD" w:rsidRDefault="00CC2367" w:rsidP="00CC236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209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644"/>
        <w:gridCol w:w="1985"/>
      </w:tblGrid>
      <w:tr w:rsidR="00421907" w:rsidRPr="00561DAD" w14:paraId="0B29F407" w14:textId="77777777" w:rsidTr="0042190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0630" w14:textId="77777777" w:rsidR="00421907" w:rsidRPr="00561DAD" w:rsidRDefault="0042190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DCD0" w14:textId="77777777" w:rsidR="00421907" w:rsidRPr="00561DAD" w:rsidRDefault="0042190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C2367" w:rsidRPr="00561DAD" w14:paraId="0E1046B5" w14:textId="77777777" w:rsidTr="0042190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6990" w14:textId="77777777" w:rsidR="00CC2367" w:rsidRPr="00561DAD" w:rsidRDefault="00CC236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BEB" w14:textId="77777777" w:rsidR="00CC2367" w:rsidRPr="00561DAD" w:rsidRDefault="00CC236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61B6" w14:textId="77777777" w:rsidR="00CC2367" w:rsidRPr="00561DAD" w:rsidRDefault="00CC236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21753B16" w14:textId="77777777" w:rsidR="00CC2367" w:rsidRPr="00561DAD" w:rsidRDefault="00CC2367" w:rsidP="00CC236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2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009"/>
        <w:gridCol w:w="1661"/>
        <w:gridCol w:w="1501"/>
      </w:tblGrid>
      <w:tr w:rsidR="00F94C44" w:rsidRPr="00561DAD" w14:paraId="4D2A588D" w14:textId="77777777" w:rsidTr="00561DAD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90B6" w14:textId="4B566F9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682A" w14:textId="1F904DF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E921" w14:textId="06EB448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A5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047CA58" w14:textId="1486F1E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D16C65" w14:textId="77777777" w:rsidTr="00561DAD">
        <w:trPr>
          <w:trHeight w:val="5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5C5" w14:textId="77777777" w:rsidR="00F94C44" w:rsidRPr="00561DAD" w:rsidRDefault="00F94C44" w:rsidP="00F94C44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4A0A" w14:textId="67E374D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2272" w14:textId="1C05FEA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4DD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3D1ECA7A" w14:textId="77777777" w:rsidTr="00561DAD">
        <w:trPr>
          <w:trHeight w:val="28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2590" w14:textId="77777777" w:rsidR="00F94C44" w:rsidRPr="00561DAD" w:rsidRDefault="00F94C44" w:rsidP="00F94C44">
            <w:pPr>
              <w:pStyle w:val="Standard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D76F" w14:textId="2D06F6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9A29" w14:textId="7F194E9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F2C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345D7C5" w14:textId="77777777" w:rsidTr="00561DAD">
        <w:trPr>
          <w:trHeight w:val="19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F71B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B781" w14:textId="7A21F213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760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wymagana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wizja lokalna przed realizacją.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8A88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9CB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B2B6C33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4D25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879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9AB9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C683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ACCA147" w14:textId="77777777" w:rsidTr="00561DAD">
        <w:trPr>
          <w:trHeight w:val="108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CDD8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D8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B23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7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E198E9" w14:textId="77777777" w:rsidTr="00561DAD">
        <w:trPr>
          <w:trHeight w:val="83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DDD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1C2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1A0E" w14:textId="7D904AA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0D4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ED7F8F0" w14:textId="77777777" w:rsidTr="00561DAD">
        <w:trPr>
          <w:trHeight w:val="136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E6C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583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61F2" w14:textId="238DA338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5AE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9AD2744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C39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43E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DD09" w14:textId="0BBB63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B9E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6A52D9E" w14:textId="77777777" w:rsidTr="00561DAD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2CB4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B66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6E9" w14:textId="2ED97CC9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8C83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279EF96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F0C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99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F9B" w14:textId="6894FC0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97C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B2531E1" w14:textId="77777777" w:rsidTr="00561DAD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00BE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5C2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29EB" w14:textId="36950CDB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5B0F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59E009F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9B9AD1A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A41F514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FDC2738" w14:textId="77777777" w:rsidR="00A9296A" w:rsidRPr="00561DAD" w:rsidRDefault="00A9296A" w:rsidP="00CC236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5D9D12B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203A50BD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78382EA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E62041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14407AD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5F95CA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9A97E2" w14:textId="77777777" w:rsidR="00AB6D0E" w:rsidRDefault="00AB6D0E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63A69FA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A46F14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EA21790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B6EDE0F" w14:textId="75A7A59B" w:rsidR="00054365" w:rsidRPr="00561DAD" w:rsidRDefault="00054365" w:rsidP="00054365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7</w:t>
      </w:r>
      <w:r w:rsidRPr="00561DAD">
        <w:rPr>
          <w:rFonts w:asciiTheme="minorHAnsi" w:hAnsiTheme="minorHAnsi" w:cstheme="minorHAnsi"/>
          <w:b/>
          <w:szCs w:val="20"/>
        </w:rPr>
        <w:t xml:space="preserve"> - Ta</w:t>
      </w:r>
      <w:r w:rsidR="00561DAD">
        <w:rPr>
          <w:rFonts w:asciiTheme="minorHAnsi" w:hAnsiTheme="minorHAnsi" w:cstheme="minorHAnsi"/>
          <w:b/>
          <w:szCs w:val="20"/>
        </w:rPr>
        <w:t xml:space="preserve">boret obrotowy z oparciem (4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3749AAC2" w14:textId="77777777" w:rsidR="00054365" w:rsidRPr="00561DAD" w:rsidRDefault="00054365" w:rsidP="0005436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6A6D9A" w:rsidRPr="00561DAD" w14:paraId="5599BD02" w14:textId="77777777" w:rsidTr="006A6D9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AEFE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07D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4365" w:rsidRPr="00561DAD" w14:paraId="501E8D5C" w14:textId="77777777" w:rsidTr="006A6D9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C827" w14:textId="77777777" w:rsidR="00054365" w:rsidRPr="00561DAD" w:rsidRDefault="0005436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2C27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F8C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3F21D18C" w14:textId="77777777" w:rsidR="00054365" w:rsidRPr="00561DAD" w:rsidRDefault="00054365" w:rsidP="0005436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5084"/>
        <w:gridCol w:w="1686"/>
        <w:gridCol w:w="1523"/>
      </w:tblGrid>
      <w:tr w:rsidR="00F94C44" w:rsidRPr="00561DAD" w14:paraId="6CBAA42C" w14:textId="77777777" w:rsidTr="00561DAD">
        <w:trPr>
          <w:trHeight w:val="5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BA82" w14:textId="6B8F33D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CE1D" w14:textId="01AE79C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3E9" w14:textId="4DA7E6F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BB0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9960E97" w14:textId="2E81448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AB0F13E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9865" w14:textId="77777777" w:rsidR="00F94C44" w:rsidRPr="00561DAD" w:rsidRDefault="00F94C44" w:rsidP="00F94C44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3428" w14:textId="1A6E70F9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B7B9" w14:textId="19F0CA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223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965B577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1DD9" w14:textId="77777777" w:rsidR="00F94C44" w:rsidRPr="00561DAD" w:rsidRDefault="00F94C44" w:rsidP="00F94C44">
            <w:pPr>
              <w:pStyle w:val="Standard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FAB5" w14:textId="45A341E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A24F" w14:textId="2324D91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F2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26AA086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2CB6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1E5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wykonana ze stali kwasoodpornej gat. 0H18N9.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538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35E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0AC3034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1FD3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D843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pięcioramienna, wyposażona w koła w obudowie stalowej ocynkowanej o średnicy min.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0DB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C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3EFFA02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1807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5E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podstawy: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15E3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7C9A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A2A471A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054D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E5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Regulacja wysokości za pomocą siłownika pneumatycznego sterowanym dźwignią ręczną w zakresie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480-600 mm</w:t>
            </w:r>
            <w:r w:rsidRPr="00561D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1522" w14:textId="6ACC1C0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78C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425785F7" w14:textId="77777777" w:rsidTr="00561DAD">
        <w:trPr>
          <w:trHeight w:val="2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72C1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4CC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siedziska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350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2385" w14:textId="335B33C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9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5B96D48" w14:textId="77777777" w:rsidTr="00561DAD">
        <w:trPr>
          <w:trHeight w:val="13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28E0" w14:textId="77777777" w:rsidR="00F94C44" w:rsidRPr="00561DAD" w:rsidRDefault="00F94C44" w:rsidP="00F94C44">
            <w:pPr>
              <w:pStyle w:val="Akapitzlist"/>
              <w:widowControl/>
              <w:numPr>
                <w:ilvl w:val="0"/>
                <w:numId w:val="5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F28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Siedzisko i oparcie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77D1" w14:textId="4CDDEB80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1D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28CD5A4" w14:textId="1BD97446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04E6E9C" w14:textId="5BF60D98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9745F88" w14:textId="77777777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ECBEAF" w14:textId="77777777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E75476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A9FF9D3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463FEE0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D9AEB8B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4AF009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A64F2E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9093BF9" w14:textId="77777777" w:rsidR="00C64DBF" w:rsidRDefault="00C64DBF" w:rsidP="00C3359E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98C050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F168DFC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F51DCFA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2975A41" w14:textId="7C4F67B2" w:rsidR="00C3359E" w:rsidRPr="00AC2E18" w:rsidRDefault="00C3359E" w:rsidP="00C3359E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8</w:t>
      </w:r>
      <w:r>
        <w:rPr>
          <w:rFonts w:ascii="Calibri" w:hAnsi="Calibri"/>
          <w:b/>
          <w:szCs w:val="20"/>
        </w:rPr>
        <w:t xml:space="preserve"> - Tabo</w:t>
      </w:r>
      <w:r w:rsidR="00561DAD">
        <w:rPr>
          <w:rFonts w:ascii="Calibri" w:hAnsi="Calibri"/>
          <w:b/>
          <w:szCs w:val="20"/>
        </w:rPr>
        <w:t xml:space="preserve">ret obrotowy bez oparcia (15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636E5DFB" w14:textId="77777777" w:rsidR="00C3359E" w:rsidRDefault="00C3359E" w:rsidP="00C3359E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561DAD" w:rsidRPr="00561DAD" w14:paraId="3FBFB9EE" w14:textId="77777777" w:rsidTr="00561DA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D277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E61E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1DAD" w:rsidRPr="00561DAD" w14:paraId="543EA357" w14:textId="77777777" w:rsidTr="00561DA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BFAB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E5A7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0C09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23F49C3" w14:textId="77777777" w:rsidR="00C3359E" w:rsidRDefault="00C3359E" w:rsidP="00C3359E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F94C44" w14:paraId="3C1864EE" w14:textId="77777777" w:rsidTr="00561DAD">
        <w:trPr>
          <w:trHeight w:val="5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8E51" w14:textId="58EC639E" w:rsid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700C" w14:textId="16ED7DA5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6629" w14:textId="2177F7F4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F6C9" w14:textId="77777777" w:rsidR="00F94C44" w:rsidRPr="000E0C8A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3FDA7DC9" w14:textId="61C56A0A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</w:p>
        </w:tc>
      </w:tr>
      <w:tr w:rsidR="00F94C44" w14:paraId="5282A5CD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BD96" w14:textId="77777777" w:rsidR="00F94C44" w:rsidRDefault="00F94C44" w:rsidP="00F94C44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2C76" w14:textId="1BDF2FDB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fabrycznie nowy, rok produkcji nie starszy niż 2020 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635" w14:textId="5C3B982F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62D7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51F03FB8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A8D2" w14:textId="77777777" w:rsidR="00F94C44" w:rsidRDefault="00F94C44" w:rsidP="00F94C44">
            <w:pPr>
              <w:pStyle w:val="Standard"/>
              <w:numPr>
                <w:ilvl w:val="0"/>
                <w:numId w:val="56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4BE4" w14:textId="754A22AE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E3C" w14:textId="382164B9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690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259C86F5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E14B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C41F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wykonana ze stali kwasoodpornej gat. 0H18N9.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DD37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B4B6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70EF4A9E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1A82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94DD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pięcioramienna, wyposażona w koła w obudowie stalowej ocynkowanej o średnicy min.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 mm</w:t>
            </w: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dwa z blokadą.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BF80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4B4A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1CC5047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F74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18F3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podstawy: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0AE2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22E5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C466990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B09F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B521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wysokości za pomocą siłownika pneumatycznego sterowanym dźwignią ręczną w zakresie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480-600 mm</w:t>
            </w:r>
            <w:r w:rsidRPr="00C335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8615" w14:textId="4C42167C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92A" w14:textId="77777777" w:rsidR="00F94C44" w:rsidRPr="00C3359E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14:paraId="1DBB5815" w14:textId="77777777" w:rsidTr="00561DAD">
        <w:trPr>
          <w:trHeight w:val="26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BC6F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9BB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siedziska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8AFF" w14:textId="1E656159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0F00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14:paraId="1F67D06A" w14:textId="77777777" w:rsidTr="00561DAD">
        <w:trPr>
          <w:trHeight w:val="133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D261" w14:textId="77777777" w:rsidR="00F94C44" w:rsidRPr="00C64DBF" w:rsidRDefault="00F94C44" w:rsidP="00F94C44">
            <w:pPr>
              <w:pStyle w:val="Akapitzlist"/>
              <w:widowControl/>
              <w:numPr>
                <w:ilvl w:val="0"/>
                <w:numId w:val="56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849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Siedzisko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B238" w14:textId="3254660E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3004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690A43B" w14:textId="3332F3E9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44C3FD06" w14:textId="77777777" w:rsidR="00A9296A" w:rsidRDefault="00A9296A" w:rsidP="00C3359E">
      <w:pPr>
        <w:pStyle w:val="Standard"/>
        <w:ind w:left="5387"/>
        <w:rPr>
          <w:rFonts w:ascii="Calibri" w:hAnsi="Calibri"/>
          <w:sz w:val="28"/>
        </w:rPr>
      </w:pPr>
    </w:p>
    <w:p w14:paraId="45F923A1" w14:textId="77777777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64E7807A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038C82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D632F00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10EDAA2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1E6453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85952F5" w14:textId="4617C867" w:rsidR="0026020C" w:rsidRPr="00C0302D" w:rsidRDefault="00C022F5" w:rsidP="0026020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15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>/20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20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4</w:t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35D0347B" w14:textId="77777777" w:rsidR="0026020C" w:rsidRPr="00C0302D" w:rsidRDefault="0026020C" w:rsidP="0026020C">
      <w:pPr>
        <w:rPr>
          <w:rFonts w:asciiTheme="minorHAnsi" w:hAnsiTheme="minorHAnsi" w:cstheme="minorHAnsi"/>
          <w:iCs/>
          <w:sz w:val="22"/>
          <w:szCs w:val="22"/>
        </w:rPr>
      </w:pPr>
    </w:p>
    <w:p w14:paraId="0B78C85A" w14:textId="77777777" w:rsidR="00DE29A5" w:rsidRPr="00B15EEA" w:rsidRDefault="00DE29A5" w:rsidP="00DE29A5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3AAD0C1" w14:textId="77777777" w:rsidR="00DE29A5" w:rsidRPr="00B15EEA" w:rsidRDefault="00DE29A5" w:rsidP="00DE29A5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3B174E76" w14:textId="77777777" w:rsidR="00DE29A5" w:rsidRPr="00B15EEA" w:rsidRDefault="00DE29A5" w:rsidP="00DE29A5"/>
    <w:p w14:paraId="0829D04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4726D063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7153517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43A2860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4CFB9540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A999DA0" w14:textId="0A863BA7" w:rsidR="00DE29A5" w:rsidRPr="007F041E" w:rsidRDefault="00DE29A5" w:rsidP="00DE29A5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>
        <w:rPr>
          <w:rFonts w:asciiTheme="minorHAnsi" w:eastAsia="Calibri" w:hAnsiTheme="minorHAnsi"/>
          <w:b/>
          <w:lang w:eastAsia="pl-PL"/>
        </w:rPr>
        <w:t>„</w:t>
      </w:r>
      <w:r w:rsidRPr="007F041E">
        <w:rPr>
          <w:rFonts w:asciiTheme="minorHAnsi" w:hAnsiTheme="minorHAnsi"/>
          <w:b/>
        </w:rPr>
        <w:t xml:space="preserve">Zakup i dostawa </w:t>
      </w:r>
      <w:r>
        <w:rPr>
          <w:rFonts w:asciiTheme="minorHAnsi" w:hAnsiTheme="minorHAnsi"/>
          <w:b/>
        </w:rPr>
        <w:t>wyposażenia i sprzętów dla oddziałów szpitala ( wózki, szafy, stoliki, taborety)”.</w:t>
      </w:r>
      <w:r w:rsidRPr="007F041E">
        <w:rPr>
          <w:rFonts w:asciiTheme="minorHAnsi" w:hAnsiTheme="minorHAnsi"/>
        </w:rPr>
        <w:t>oświadczam, co następuje:</w:t>
      </w:r>
    </w:p>
    <w:p w14:paraId="2240FA1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1C7EF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5E2C4D46" w14:textId="77777777" w:rsidR="00DE29A5" w:rsidRPr="00B15EEA" w:rsidRDefault="00DE29A5" w:rsidP="00575E38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649D634C" w14:textId="77777777" w:rsidR="00DE29A5" w:rsidRPr="00B15EEA" w:rsidRDefault="00DE29A5" w:rsidP="00575E38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04F757E5" w14:textId="77777777" w:rsidR="00DE29A5" w:rsidRPr="00B15EEA" w:rsidRDefault="00DE29A5" w:rsidP="00DE29A5">
      <w:pPr>
        <w:jc w:val="both"/>
        <w:rPr>
          <w:rFonts w:asciiTheme="minorHAnsi" w:hAnsiTheme="minorHAnsi" w:cs="Arial"/>
          <w:i/>
        </w:rPr>
      </w:pPr>
    </w:p>
    <w:p w14:paraId="1FF39448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5E8C4873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46C449C1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34E531E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1ED79638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FAAA09C" w14:textId="77777777" w:rsidR="00DE29A5" w:rsidRPr="00B15EEA" w:rsidRDefault="00DE29A5" w:rsidP="00DE29A5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FE05856" w14:textId="77777777" w:rsidR="00DE29A5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3CA9C903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89155E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994247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449082F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6FC5FFE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AFB8A8F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EFF7062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B95F778" w14:textId="1800686E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</w:t>
      </w:r>
      <w:r>
        <w:rPr>
          <w:rFonts w:asciiTheme="minorHAnsi" w:hAnsiTheme="minorHAnsi" w:cs="Arial"/>
          <w:i/>
        </w:rPr>
        <w:t>)</w:t>
      </w:r>
    </w:p>
    <w:p w14:paraId="601E76EE" w14:textId="0BC5684C" w:rsidR="00DE29A5" w:rsidRDefault="00DE29A5" w:rsidP="00CA5761">
      <w:pPr>
        <w:rPr>
          <w:rFonts w:asciiTheme="minorHAnsi" w:hAnsiTheme="minorHAnsi" w:cs="Arial"/>
          <w:i/>
        </w:rPr>
      </w:pPr>
    </w:p>
    <w:p w14:paraId="2F3EEB4D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1789AE64" w14:textId="33F85C30" w:rsidR="00DE29A5" w:rsidRPr="00DE29A5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DE29A5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17F3FB16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05F43CC8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05CC8A91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2ECA236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B17BAA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8613624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467053B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F406F8A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lastRenderedPageBreak/>
        <w:tab/>
        <w:t>……………………………….………………………</w:t>
      </w:r>
    </w:p>
    <w:p w14:paraId="2603E96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F1F1B2A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7622446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B1681BF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697C60F0" w14:textId="77777777" w:rsidR="00DE29A5" w:rsidRPr="00B15EEA" w:rsidRDefault="00DE29A5" w:rsidP="00DE29A5">
      <w:pPr>
        <w:rPr>
          <w:rFonts w:asciiTheme="minorHAnsi" w:hAnsiTheme="minorHAnsi"/>
          <w:b/>
        </w:rPr>
      </w:pPr>
    </w:p>
    <w:p w14:paraId="639FCE3F" w14:textId="77777777" w:rsidR="00DE29A5" w:rsidRPr="00B15EEA" w:rsidRDefault="00DE29A5" w:rsidP="00DE29A5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04B838C8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6707BB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4DA057D1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1B55C053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3BFE9FF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480BE2B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4A0C4BFD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54CC16FB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349A6E81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38E241B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1F0BE0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25A0F314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9A117F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39DF6B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0E0E086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4B64DCB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775148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1A15F06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6C75D3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950FB3A" w14:textId="77777777" w:rsidR="00DE29A5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  <w:sectPr w:rsidR="00DE29A5" w:rsidSect="000E0C8A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>do składania oświadczeń woli w imieniu Wykonawcy)</w:t>
      </w:r>
    </w:p>
    <w:p w14:paraId="22C2A289" w14:textId="36BC7146" w:rsidR="00DE29A5" w:rsidRPr="00B15EEA" w:rsidRDefault="00DE29A5" w:rsidP="00DE29A5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E29A5">
        <w:rPr>
          <w:rFonts w:asciiTheme="minorHAnsi" w:hAnsiTheme="minorHAnsi"/>
          <w:i w:val="0"/>
          <w:iCs/>
          <w:szCs w:val="24"/>
        </w:rPr>
        <w:lastRenderedPageBreak/>
        <w:t>Ozn</w:t>
      </w:r>
      <w:proofErr w:type="spellEnd"/>
      <w:r w:rsidRPr="00DE29A5">
        <w:rPr>
          <w:rFonts w:asciiTheme="minorHAnsi" w:hAnsiTheme="minorHAnsi"/>
          <w:i w:val="0"/>
          <w:iCs/>
          <w:szCs w:val="24"/>
        </w:rPr>
        <w:t>. postępowania 15/2020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1FE219AB" w14:textId="77777777" w:rsidR="00DE29A5" w:rsidRPr="00B15EEA" w:rsidRDefault="00DE29A5" w:rsidP="00DE29A5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C49D54C" w14:textId="77777777" w:rsidR="00BE0D19" w:rsidRPr="006938B2" w:rsidRDefault="00BE0D19" w:rsidP="00BE0D19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3788D020" w14:textId="77777777" w:rsidR="00BE0D19" w:rsidRPr="006938B2" w:rsidRDefault="00BE0D19" w:rsidP="00BE0D19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14:paraId="16A53DDC" w14:textId="77777777" w:rsidR="00BE0D19" w:rsidRPr="006938B2" w:rsidRDefault="00BE0D19" w:rsidP="00BE0D19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C42D96B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0B9BB611" w14:textId="77777777" w:rsidR="00BE0D19" w:rsidRPr="007A14E8" w:rsidRDefault="00BE0D19" w:rsidP="00BE0D19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6FA455A2" w14:textId="77777777" w:rsidR="00BE0D19" w:rsidRPr="007A14E8" w:rsidRDefault="00BE0D19" w:rsidP="00BE0D19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0E760F2E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</w:p>
    <w:p w14:paraId="62311DC4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114FE20A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409F5A72" w14:textId="77777777" w:rsidR="00BE0D19" w:rsidRPr="006938B2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3C5DA5D3" w14:textId="77777777" w:rsidR="00BE0D19" w:rsidRPr="006938B2" w:rsidRDefault="00BE0D19" w:rsidP="00BE0D19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6FAF6465" w14:textId="77777777" w:rsidR="00BE0D19" w:rsidRPr="006938B2" w:rsidRDefault="00BE0D19" w:rsidP="00BE0D19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6AB613E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E4663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099F2D05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3A8EBF41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114C016C" w14:textId="77777777" w:rsidR="00BE0D19" w:rsidRPr="006938B2" w:rsidRDefault="00BE0D19" w:rsidP="00BE0D19">
      <w:pPr>
        <w:widowControl/>
        <w:numPr>
          <w:ilvl w:val="2"/>
          <w:numId w:val="8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2BDF59C9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32844DC9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18A8E2BA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</w:p>
    <w:p w14:paraId="220EB0B8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289E50B2" w14:textId="77777777" w:rsidR="00BE0D19" w:rsidRPr="006938B2" w:rsidRDefault="00BE0D19" w:rsidP="00BE0D19">
      <w:pPr>
        <w:widowControl/>
        <w:numPr>
          <w:ilvl w:val="2"/>
          <w:numId w:val="8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5C8A8BF0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A2756C5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238A293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1C788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21075FC" w14:textId="77777777" w:rsidR="00BE0D19" w:rsidRPr="00526E53" w:rsidRDefault="00BE0D19" w:rsidP="00BE0D19">
      <w:pPr>
        <w:pStyle w:val="Tekstpodstawowy"/>
        <w:numPr>
          <w:ilvl w:val="2"/>
          <w:numId w:val="8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7C8B2C9E" w14:textId="77777777" w:rsidR="00BE0D19" w:rsidRPr="00EF2BE2" w:rsidRDefault="00BE0D19" w:rsidP="00BE0D1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023BB525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7A0F6C7" w14:textId="77777777" w:rsidR="00BE0D19" w:rsidRPr="006938B2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0527FBD4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69F49BBA" w14:textId="77777777" w:rsidR="00BE0D19" w:rsidRPr="006938B2" w:rsidRDefault="00BE0D19" w:rsidP="00BE0D1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680712BF" w14:textId="77777777" w:rsidR="00BE0D19" w:rsidRPr="006938B2" w:rsidRDefault="00BE0D19" w:rsidP="00BE0D1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26723F7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79DBC139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7E90A9B4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2DC6546A" w14:textId="42314FA0" w:rsidR="00694A02" w:rsidRDefault="00694A02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78C895CC" w14:textId="77777777" w:rsidR="00694A02" w:rsidRDefault="00694A02">
      <w:pPr>
        <w:widowControl/>
        <w:suppressAutoHyphens w:val="0"/>
        <w:overflowPunct/>
        <w:autoSpaceDE/>
        <w:textAlignment w:val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br w:type="page"/>
      </w:r>
    </w:p>
    <w:p w14:paraId="6C39DEE7" w14:textId="556ABBD6" w:rsidR="00D50593" w:rsidRPr="00C0302D" w:rsidRDefault="00D50593" w:rsidP="00C041D1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15</w:t>
      </w:r>
      <w:r w:rsidR="00215621" w:rsidRPr="00C0302D">
        <w:rPr>
          <w:rFonts w:asciiTheme="minorHAnsi" w:hAnsiTheme="minorHAnsi" w:cstheme="minorHAnsi"/>
          <w:i w:val="0"/>
          <w:sz w:val="22"/>
          <w:szCs w:val="22"/>
        </w:rPr>
        <w:t>/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>20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20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 w:val="0"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03293118" w14:textId="77777777" w:rsidR="00CE1F8A" w:rsidRPr="00C0302D" w:rsidRDefault="00CE1F8A" w:rsidP="002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A0AE9D" w14:textId="77777777" w:rsidR="00575E38" w:rsidRPr="007A14E8" w:rsidRDefault="00575E38" w:rsidP="00575E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14:paraId="3C57B37F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</w:p>
    <w:p w14:paraId="0B8DEFB9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14:paraId="5F3244D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6884553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14:paraId="54D84ABB" w14:textId="77777777" w:rsidR="00575E38" w:rsidRPr="00B06E8C" w:rsidRDefault="00575E38" w:rsidP="00575E3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08B7D003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0EB3C208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14:paraId="21277690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14:paraId="01FC3AFF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44700375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1841698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07A88EF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14:paraId="17E3FC56" w14:textId="77777777" w:rsidR="00575E38" w:rsidRPr="00B06E8C" w:rsidRDefault="00575E38" w:rsidP="00575E3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20543BF9" w14:textId="77777777" w:rsidR="00575E38" w:rsidRPr="00251823" w:rsidRDefault="00575E38" w:rsidP="00575E3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5A8D72EE" w14:textId="65CB08AA" w:rsidR="00575E38" w:rsidRPr="00793832" w:rsidRDefault="00575E38" w:rsidP="00575E38">
      <w:pPr>
        <w:jc w:val="both"/>
        <w:rPr>
          <w:rFonts w:asciiTheme="minorHAnsi" w:hAnsiTheme="minorHAnsi"/>
          <w:iCs/>
          <w:sz w:val="22"/>
          <w:szCs w:val="22"/>
        </w:rPr>
      </w:pPr>
      <w:r w:rsidRPr="00793832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793832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793832">
        <w:rPr>
          <w:rFonts w:asciiTheme="minorHAnsi" w:hAnsiTheme="minorHAnsi"/>
          <w:sz w:val="22"/>
          <w:szCs w:val="22"/>
        </w:rPr>
        <w:t xml:space="preserve">na </w:t>
      </w:r>
      <w:r w:rsidR="00CA5761" w:rsidRPr="00CA5761">
        <w:rPr>
          <w:rFonts w:asciiTheme="minorHAnsi" w:eastAsia="Calibri" w:hAnsiTheme="minorHAnsi"/>
          <w:b/>
          <w:sz w:val="24"/>
          <w:szCs w:val="24"/>
          <w:lang w:eastAsia="pl-PL"/>
        </w:rPr>
        <w:t>„</w:t>
      </w:r>
      <w:r w:rsidR="00CA5761" w:rsidRPr="00CA5761">
        <w:rPr>
          <w:rFonts w:asciiTheme="minorHAnsi" w:hAnsiTheme="minorHAnsi"/>
          <w:b/>
          <w:sz w:val="24"/>
          <w:szCs w:val="24"/>
        </w:rPr>
        <w:t>Zakup i dostawa wyposażenia i sprzętów dla oddziałów szpitala ( wózki, szafy, stoliki, taborety)”</w:t>
      </w:r>
      <w:r w:rsidRPr="00CA5761">
        <w:rPr>
          <w:rFonts w:ascii="Calibri" w:hAnsi="Calibri"/>
          <w:b/>
          <w:sz w:val="24"/>
          <w:szCs w:val="24"/>
        </w:rPr>
        <w:t>”</w:t>
      </w:r>
      <w:r w:rsidRPr="00CA5761">
        <w:rPr>
          <w:rFonts w:asciiTheme="minorHAnsi" w:hAnsiTheme="minorHAnsi"/>
          <w:b/>
          <w:sz w:val="24"/>
          <w:szCs w:val="24"/>
        </w:rPr>
        <w:t>.</w:t>
      </w:r>
      <w:r w:rsidR="00CA5761">
        <w:rPr>
          <w:rFonts w:asciiTheme="minorHAnsi" w:hAnsiTheme="minorHAnsi"/>
          <w:sz w:val="24"/>
          <w:szCs w:val="24"/>
        </w:rPr>
        <w:t xml:space="preserve"> (1</w:t>
      </w:r>
      <w:r w:rsidRPr="00CA5761">
        <w:rPr>
          <w:rFonts w:asciiTheme="minorHAnsi" w:hAnsiTheme="minorHAnsi"/>
          <w:sz w:val="24"/>
          <w:szCs w:val="24"/>
        </w:rPr>
        <w:t>5/2020) w trybie przetargu nieograniczonego, na podstawie art. 39 ustawy z dnia 29/01/2004r Prawo</w:t>
      </w:r>
      <w:r w:rsidRPr="00793832">
        <w:rPr>
          <w:rFonts w:asciiTheme="minorHAnsi" w:hAnsiTheme="minorHAnsi"/>
          <w:sz w:val="22"/>
          <w:szCs w:val="22"/>
        </w:rPr>
        <w:t xml:space="preserve"> Zamówień Publicznych (j.t. </w:t>
      </w:r>
      <w:r w:rsidRPr="00793832">
        <w:rPr>
          <w:rFonts w:asciiTheme="minorHAnsi" w:hAnsiTheme="minorHAnsi"/>
          <w:bCs/>
          <w:sz w:val="22"/>
          <w:szCs w:val="22"/>
        </w:rPr>
        <w:t>Dz. U. z 2019 r., poz. 1843 ze zm</w:t>
      </w:r>
      <w:r w:rsidRPr="00793832">
        <w:rPr>
          <w:rStyle w:val="paragraphpunkt1"/>
          <w:rFonts w:asciiTheme="minorHAnsi" w:hAnsiTheme="minorHAnsi"/>
          <w:kern w:val="22"/>
          <w:sz w:val="22"/>
          <w:szCs w:val="22"/>
        </w:rPr>
        <w:t>.</w:t>
      </w:r>
      <w:r w:rsidRPr="00793832">
        <w:rPr>
          <w:rFonts w:asciiTheme="minorHAnsi" w:hAnsiTheme="minorHAnsi"/>
          <w:sz w:val="22"/>
          <w:szCs w:val="22"/>
        </w:rPr>
        <w:t>), Strony zawierają umowę następującej treści:</w:t>
      </w:r>
    </w:p>
    <w:p w14:paraId="7F7F0C7E" w14:textId="77777777" w:rsidR="00575E38" w:rsidRPr="00BE0D19" w:rsidRDefault="00575E38" w:rsidP="00575E38">
      <w:pPr>
        <w:rPr>
          <w:rFonts w:asciiTheme="minorHAnsi" w:hAnsiTheme="minorHAnsi" w:cstheme="minorHAnsi"/>
          <w:sz w:val="22"/>
          <w:szCs w:val="22"/>
        </w:rPr>
      </w:pPr>
    </w:p>
    <w:p w14:paraId="29702B3A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§1</w:t>
      </w:r>
    </w:p>
    <w:p w14:paraId="4F37068B" w14:textId="77777777" w:rsidR="00BE0D19" w:rsidRPr="00BE0D19" w:rsidRDefault="00BE0D19" w:rsidP="00BE0D19">
      <w:pPr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sprzedaży i dostarczenia Zamawiającemu …….. objętego pakietem nr … zwanego w dalszej treści umowy „towarem”, a szczegółowo określonego w załączniku do niniejszej umowy i stanowiącego jej integralną część.</w:t>
      </w:r>
    </w:p>
    <w:p w14:paraId="0D02DE5D" w14:textId="77777777" w:rsidR="00BE0D19" w:rsidRPr="00BE0D19" w:rsidRDefault="00BE0D19" w:rsidP="00BE0D19">
      <w:pPr>
        <w:widowControl/>
        <w:numPr>
          <w:ilvl w:val="0"/>
          <w:numId w:val="2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14:paraId="42193D6C" w14:textId="77777777" w:rsidR="00BE0D19" w:rsidRPr="00BE0D19" w:rsidRDefault="00BE0D19" w:rsidP="00BE0D19">
      <w:pPr>
        <w:rPr>
          <w:rFonts w:asciiTheme="minorHAnsi" w:hAnsiTheme="minorHAnsi" w:cstheme="minorHAnsi"/>
          <w:sz w:val="22"/>
          <w:szCs w:val="22"/>
        </w:rPr>
      </w:pPr>
    </w:p>
    <w:p w14:paraId="5D563572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4D2EC1" w14:textId="7BAD462C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wykonania czynności o</w:t>
      </w:r>
      <w:r>
        <w:rPr>
          <w:rFonts w:asciiTheme="minorHAnsi" w:hAnsiTheme="minorHAnsi" w:cstheme="minorHAnsi"/>
          <w:sz w:val="22"/>
          <w:szCs w:val="22"/>
        </w:rPr>
        <w:t>kreślonych w § 1 w terminie do 75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5F0781DF" w14:textId="77777777" w:rsidR="00BE0D19" w:rsidRPr="00BE0D19" w:rsidRDefault="00BE0D19" w:rsidP="00BE0D19">
      <w:pPr>
        <w:pStyle w:val="Tekstpodstawowy"/>
        <w:numPr>
          <w:ilvl w:val="0"/>
          <w:numId w:val="25"/>
        </w:numPr>
        <w:tabs>
          <w:tab w:val="clear" w:pos="1440"/>
        </w:tabs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Dostawa odbędzie się do siedziby Zamawiającego na koszt i ryzyko Wykonawcy.</w:t>
      </w:r>
    </w:p>
    <w:p w14:paraId="3E0E2719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 i montażu.</w:t>
      </w:r>
    </w:p>
    <w:p w14:paraId="3FFEB0D1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14:paraId="28D20763" w14:textId="77777777" w:rsidR="00BE0D19" w:rsidRPr="00BE0D19" w:rsidRDefault="00BE0D19" w:rsidP="00BE0D19">
      <w:pPr>
        <w:numPr>
          <w:ilvl w:val="0"/>
          <w:numId w:val="25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14:paraId="1C72230E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1B78B81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3</w:t>
      </w:r>
    </w:p>
    <w:p w14:paraId="596FAF46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14:paraId="2CA40159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Wraz z odbiorem towaru Wykonawca wyda Zamawiającemu oryginały niezbędnych dokumentów </w:t>
      </w:r>
      <w:r w:rsidRPr="00BE0D19">
        <w:rPr>
          <w:rFonts w:asciiTheme="minorHAnsi" w:hAnsiTheme="minorHAnsi" w:cstheme="minorHAnsi"/>
          <w:sz w:val="22"/>
          <w:szCs w:val="22"/>
        </w:rPr>
        <w:lastRenderedPageBreak/>
        <w:t>związanych z przedmiotem umowy, w tym w szczególności wszelkie instrukcje i karty gwarancyjne. Niewydanie dokumentów może być podstawą odmowy podpisania protokołu zdawczo-odbiorczego przez Zamawiającego.</w:t>
      </w:r>
    </w:p>
    <w:p w14:paraId="2AD482E8" w14:textId="77777777" w:rsidR="00BE0D19" w:rsidRPr="00BE0D19" w:rsidRDefault="00BE0D19" w:rsidP="00BE0D19">
      <w:pPr>
        <w:numPr>
          <w:ilvl w:val="0"/>
          <w:numId w:val="26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Podstawę do wystawienia faktury i jej zapłaty stanowi oryginał protokołu zdawczo-odbiorczego, który zostanie załączony do faktury.</w:t>
      </w:r>
    </w:p>
    <w:p w14:paraId="35AED460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163567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4</w:t>
      </w:r>
    </w:p>
    <w:p w14:paraId="620B71AE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Wartość umowy brutto wynosi ……. (słownie: ………….) </w:t>
      </w:r>
    </w:p>
    <w:p w14:paraId="6C150211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7CFD288E" w14:textId="30576EE6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Zamawiający zobowiązuje się do zapłaty należności w terminie 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…………….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licząc od daty dostarczenia, instalacji i uruchomienia towaru potwierdzonego protokołem, a także otrzymania faktury wystawionej zgodnie z warunkami niniejszej umowy, wraz z dołączonymi oryginałami protokołów.</w:t>
      </w:r>
    </w:p>
    <w:p w14:paraId="1709BC76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Zapłata należności dokonana będzie przelewem na konto bankowe Wykonawcy podane na fakturze VAT.</w:t>
      </w:r>
    </w:p>
    <w:p w14:paraId="6B8FAB7E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01B2FC8F" w14:textId="77777777" w:rsidR="00BE0D19" w:rsidRPr="00BE0D19" w:rsidRDefault="00BE0D19" w:rsidP="00BE0D19">
      <w:pPr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ze strony Zamawiającego za odbiór i podpisanie protokołu są: ……………………..</w:t>
      </w:r>
    </w:p>
    <w:p w14:paraId="4A8FB01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5647B9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za realizację umowy ze strony Wykonawcy jest:</w:t>
      </w:r>
    </w:p>
    <w:p w14:paraId="7AE72B85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Pan ………………………….</w:t>
      </w:r>
    </w:p>
    <w:p w14:paraId="117D8654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97057B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5</w:t>
      </w:r>
    </w:p>
    <w:p w14:paraId="17BA05AB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Pr="00BE0D19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BE0D19">
        <w:rPr>
          <w:rFonts w:asciiTheme="minorHAnsi" w:hAnsiTheme="minorHAnsi" w:cstheme="minorHAnsi"/>
          <w:sz w:val="22"/>
          <w:szCs w:val="22"/>
        </w:rPr>
        <w:t xml:space="preserve"> gwarancji na towar.</w:t>
      </w:r>
    </w:p>
    <w:p w14:paraId="56783D9F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14:paraId="5DE0E80F" w14:textId="77777777" w:rsidR="00BE0D19" w:rsidRPr="00BE0D19" w:rsidRDefault="00BE0D19" w:rsidP="00BE0D19">
      <w:pPr>
        <w:numPr>
          <w:ilvl w:val="0"/>
          <w:numId w:val="2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ponosi odpowiedzialność z tytułu gwarancji za:</w:t>
      </w:r>
    </w:p>
    <w:p w14:paraId="1833657D" w14:textId="77777777" w:rsidR="00BE0D19" w:rsidRPr="00BE0D19" w:rsidRDefault="00BE0D19" w:rsidP="00BE0D19">
      <w:pPr>
        <w:autoSpaceDN w:val="0"/>
        <w:adjustRightInd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a)</w:t>
      </w:r>
      <w:r w:rsidRPr="00BE0D19">
        <w:rPr>
          <w:rFonts w:asciiTheme="minorHAnsi" w:hAnsiTheme="minorHAnsi" w:cstheme="minorHAnsi"/>
          <w:sz w:val="22"/>
          <w:szCs w:val="22"/>
        </w:rPr>
        <w:tab/>
        <w:t>wady zmniejszające wartość użytkową, techniczną i estetyczną dostarczonego towaru</w:t>
      </w:r>
    </w:p>
    <w:p w14:paraId="06C91E51" w14:textId="77777777" w:rsidR="00BE0D19" w:rsidRPr="00BE0D19" w:rsidRDefault="00BE0D19" w:rsidP="00BE0D19">
      <w:pPr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b)</w:t>
      </w:r>
      <w:r w:rsidRPr="00BE0D19">
        <w:rPr>
          <w:rFonts w:asciiTheme="minorHAnsi" w:hAnsiTheme="minorHAnsi" w:cs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14:paraId="6C9CBBDA" w14:textId="77777777" w:rsidR="00BE0D19" w:rsidRPr="007C14FB" w:rsidRDefault="00BE0D19" w:rsidP="00BE0D19">
      <w:pPr>
        <w:pStyle w:val="Tekstpodstawowy21"/>
        <w:numPr>
          <w:ilvl w:val="0"/>
          <w:numId w:val="86"/>
        </w:numPr>
        <w:tabs>
          <w:tab w:val="clear" w:pos="340"/>
        </w:tabs>
        <w:suppressAutoHyphens w:val="0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C14FB">
        <w:rPr>
          <w:rFonts w:asciiTheme="minorHAnsi" w:hAnsiTheme="minorHAnsi" w:cs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14:paraId="53DF7D66" w14:textId="77777777" w:rsidR="00BE0D19" w:rsidRPr="00BE0D19" w:rsidRDefault="00BE0D19" w:rsidP="00BE0D19">
      <w:pPr>
        <w:pStyle w:val="Tekstpodstawowy21"/>
        <w:numPr>
          <w:ilvl w:val="0"/>
          <w:numId w:val="86"/>
        </w:numPr>
        <w:tabs>
          <w:tab w:val="clear" w:pos="340"/>
        </w:tabs>
        <w:suppressAutoHyphens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3FDA9EC7" w14:textId="77777777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przystąpienia do dokonywania naprawy w czasie do 72 godzin od zgłoszenia (tzw. czas reakcji);</w:t>
      </w:r>
    </w:p>
    <w:p w14:paraId="410A0146" w14:textId="77777777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usunięcia zgłoszonych wad w ciągu 7 dni roboczych od chwili zgłoszenia, a w przypadku konieczności sprowadzenia części z zagranicy, w terminie nie dłuższym jak 10 dni roboczych od dnia zgłoszenia,</w:t>
      </w:r>
    </w:p>
    <w:p w14:paraId="37DFB11F" w14:textId="18E67761" w:rsidR="00BE0D19" w:rsidRPr="00BE0D19" w:rsidRDefault="00BE0D19" w:rsidP="00BE0D19">
      <w:pPr>
        <w:widowControl/>
        <w:numPr>
          <w:ilvl w:val="0"/>
          <w:numId w:val="32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wymiany towaru na nowy</w:t>
      </w:r>
      <w:r>
        <w:rPr>
          <w:rFonts w:asciiTheme="minorHAnsi" w:hAnsiTheme="minorHAnsi" w:cstheme="minorHAnsi"/>
          <w:sz w:val="22"/>
          <w:szCs w:val="22"/>
        </w:rPr>
        <w:t xml:space="preserve"> po maksymalnie 3 naprawach tej samej części</w:t>
      </w:r>
      <w:r w:rsidRPr="00BE0D19">
        <w:rPr>
          <w:rFonts w:asciiTheme="minorHAnsi" w:hAnsiTheme="minorHAnsi" w:cstheme="minorHAnsi"/>
          <w:sz w:val="22"/>
          <w:szCs w:val="22"/>
        </w:rPr>
        <w:t>.</w:t>
      </w:r>
    </w:p>
    <w:p w14:paraId="1B9AD22C" w14:textId="77777777" w:rsidR="00BE0D19" w:rsidRPr="00BE0D19" w:rsidRDefault="00BE0D19" w:rsidP="00BE0D19">
      <w:pPr>
        <w:widowControl/>
        <w:numPr>
          <w:ilvl w:val="0"/>
          <w:numId w:val="87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dokonuje napraw gwarancyjnych w siedzibie Zamawiającego. </w:t>
      </w:r>
    </w:p>
    <w:p w14:paraId="1D7DA8A5" w14:textId="794B2EE3" w:rsidR="00BE0D19" w:rsidRPr="007C14FB" w:rsidRDefault="00BE0D19" w:rsidP="00BE0D19">
      <w:pPr>
        <w:widowControl/>
        <w:numPr>
          <w:ilvl w:val="0"/>
          <w:numId w:val="87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7C14FB">
        <w:rPr>
          <w:rFonts w:asciiTheme="minorHAnsi" w:hAnsiTheme="minorHAnsi" w:cstheme="minorHAnsi"/>
          <w:strike/>
          <w:color w:val="FF0000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sprzętu zastępczego o parametrach nie gorszych, jak sprzęt skierowany do naprawy.</w:t>
      </w:r>
    </w:p>
    <w:p w14:paraId="78BB806E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C3AE888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6</w:t>
      </w:r>
    </w:p>
    <w:p w14:paraId="0AF78AE4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lastRenderedPageBreak/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55980C5E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Odpowiedzialność Wykonawcy z tytułu rękojmi wygasa po 3 miesiącach od upływu okresu gwarancji.</w:t>
      </w:r>
    </w:p>
    <w:p w14:paraId="451F4D30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14:paraId="5CE0F883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Nieusunięcie przez Wykonawcę wad w określonym w umowie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3DAA9DC5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dochodzić uprawnień z tytułu rękojmi niezależnie od uprawnień z tytułu gwarancji.</w:t>
      </w:r>
    </w:p>
    <w:p w14:paraId="557362C9" w14:textId="77777777" w:rsidR="00BE0D19" w:rsidRPr="00BE0D19" w:rsidRDefault="00BE0D19" w:rsidP="00BE0D19">
      <w:pPr>
        <w:widowControl/>
        <w:numPr>
          <w:ilvl w:val="0"/>
          <w:numId w:val="28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14:paraId="46A19927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407D48BB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7</w:t>
      </w:r>
    </w:p>
    <w:p w14:paraId="215C066D" w14:textId="77777777" w:rsidR="00BE0D19" w:rsidRPr="00BE0D19" w:rsidRDefault="00BE0D19" w:rsidP="00BE0D19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14:paraId="626F4AED" w14:textId="77777777" w:rsidR="00BE0D19" w:rsidRPr="00BE0D19" w:rsidRDefault="00BE0D19" w:rsidP="00BE0D19">
      <w:pPr>
        <w:widowControl/>
        <w:numPr>
          <w:ilvl w:val="0"/>
          <w:numId w:val="29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14:paraId="629A634D" w14:textId="77777777" w:rsidR="00BE0D19" w:rsidRPr="00BE0D19" w:rsidRDefault="00BE0D19" w:rsidP="00BE0D19">
      <w:pPr>
        <w:widowControl/>
        <w:numPr>
          <w:ilvl w:val="1"/>
          <w:numId w:val="30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14:paraId="57E06ED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8082CB4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8</w:t>
      </w:r>
    </w:p>
    <w:p w14:paraId="4CA7DAFE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część umowy.</w:t>
      </w:r>
    </w:p>
    <w:p w14:paraId="5E8927CD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EC8C208" w14:textId="77777777" w:rsidR="00BE0D19" w:rsidRPr="00BE0D19" w:rsidRDefault="00BE0D19" w:rsidP="00BE0D19">
      <w:pPr>
        <w:widowControl/>
        <w:numPr>
          <w:ilvl w:val="0"/>
          <w:numId w:val="31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6C88F9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7394FCC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CB72AF0" w14:textId="77777777" w:rsidR="00BE0D19" w:rsidRPr="00BE0D19" w:rsidRDefault="00BE0D19" w:rsidP="00BE0D19">
      <w:pPr>
        <w:pStyle w:val="Tekstpodstawowy"/>
        <w:widowControl/>
        <w:numPr>
          <w:ilvl w:val="0"/>
          <w:numId w:val="23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14:paraId="29F70D42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14:paraId="05C46F2D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 xml:space="preserve">naliczenia kar w przypadku przekroczenia czasu naprawy gwarancyjnej w wysokości 0,1 % wartości brutto wadliwego sprzętu za każdy rozpoczęty dzień opóźnienia w naprawie, </w:t>
      </w:r>
    </w:p>
    <w:p w14:paraId="5BE9CECA" w14:textId="77777777" w:rsidR="00BE0D19" w:rsidRPr="00BE0D19" w:rsidRDefault="00BE0D19" w:rsidP="00BE0D19">
      <w:pPr>
        <w:pStyle w:val="Tekstpodstawowy"/>
        <w:widowControl/>
        <w:numPr>
          <w:ilvl w:val="0"/>
          <w:numId w:val="24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14:paraId="33AEF320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14:paraId="59B1E100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zastrzega sobie prawo do naliczenia kar w wysokości 10 % wartości brutto przedmiotu umowy, w przypadku odstąpienia od umowy z przyczyn zależnych od Zamawiającego, z wyjątkiem </w:t>
      </w:r>
      <w:r w:rsidRPr="00BE0D19">
        <w:rPr>
          <w:rFonts w:asciiTheme="minorHAnsi" w:hAnsiTheme="minorHAnsi" w:cstheme="minorHAnsi"/>
          <w:sz w:val="22"/>
          <w:szCs w:val="22"/>
        </w:rPr>
        <w:lastRenderedPageBreak/>
        <w:t>sytuacji unormowanej w art. 145 ust.1 ustawy z dnia 29 stycznia 2004r Prawo zamówień publicznych.</w:t>
      </w:r>
    </w:p>
    <w:p w14:paraId="181196B1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75CEC808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     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18DCE2E7" w14:textId="77777777" w:rsidR="00BE0D19" w:rsidRPr="00BE0D19" w:rsidRDefault="00BE0D19" w:rsidP="00BE0D19">
      <w:pPr>
        <w:numPr>
          <w:ilvl w:val="0"/>
          <w:numId w:val="3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F9857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B82265C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B066247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14:paraId="0EF502E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7C3758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064215C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14:paraId="1C60799A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C25BEBF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F137749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14:paraId="78D3F373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62F6B00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1428D251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14:paraId="005F888D" w14:textId="77777777" w:rsidR="0019260D" w:rsidRPr="00BE0D19" w:rsidRDefault="0019260D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1D0A0" w14:textId="77777777" w:rsidR="00BE0D19" w:rsidRPr="00BE0D19" w:rsidRDefault="00BE0D19" w:rsidP="00BE0D19">
      <w:pPr>
        <w:ind w:left="709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836BEC8" w14:textId="77777777" w:rsidR="00BE0D19" w:rsidRPr="00C0302D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E0D19" w:rsidRPr="00C0302D" w:rsidSect="000E0C8A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6F68" w14:textId="77777777" w:rsidR="000E0C8A" w:rsidRDefault="000E0C8A">
      <w:r>
        <w:separator/>
      </w:r>
    </w:p>
  </w:endnote>
  <w:endnote w:type="continuationSeparator" w:id="0">
    <w:p w14:paraId="3EA5323A" w14:textId="77777777" w:rsidR="000E0C8A" w:rsidRDefault="000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E2B" w14:textId="1C24B1CE" w:rsidR="000E0C8A" w:rsidRPr="00561DAD" w:rsidRDefault="000E0C8A" w:rsidP="00561DAD">
    <w:pPr>
      <w:pStyle w:val="Stopka"/>
      <w:jc w:val="center"/>
      <w:rPr>
        <w:rFonts w:asciiTheme="minorHAnsi" w:hAnsiTheme="minorHAnsi" w:cstheme="minorHAnsi"/>
      </w:rPr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18E4" w14:textId="56CA8E8C" w:rsidR="00561DAD" w:rsidRDefault="00561DAD" w:rsidP="00561DAD">
    <w:pPr>
      <w:pStyle w:val="Stopka"/>
      <w:jc w:val="center"/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45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77C4" w14:textId="77777777" w:rsidR="000E0C8A" w:rsidRDefault="000E0C8A">
      <w:r>
        <w:separator/>
      </w:r>
    </w:p>
  </w:footnote>
  <w:footnote w:type="continuationSeparator" w:id="0">
    <w:p w14:paraId="6C1D0CAA" w14:textId="77777777" w:rsidR="000E0C8A" w:rsidRDefault="000E0C8A">
      <w:r>
        <w:continuationSeparator/>
      </w:r>
    </w:p>
  </w:footnote>
  <w:footnote w:id="1">
    <w:p w14:paraId="0C4AEE43" w14:textId="77777777" w:rsidR="000E0C8A" w:rsidRPr="006B7EA3" w:rsidRDefault="000E0C8A" w:rsidP="00F6634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14:paraId="31A3486C" w14:textId="77777777" w:rsidR="000E0C8A" w:rsidRDefault="000E0C8A" w:rsidP="00F6634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C3822E4" w14:textId="77777777" w:rsidR="000E0C8A" w:rsidRPr="00C37270" w:rsidRDefault="000E0C8A" w:rsidP="00F36C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0091" w14:textId="77777777" w:rsidR="000E0C8A" w:rsidRDefault="000E0C8A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B0571"/>
    <w:multiLevelType w:val="hybridMultilevel"/>
    <w:tmpl w:val="D0CA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34038"/>
    <w:multiLevelType w:val="hybridMultilevel"/>
    <w:tmpl w:val="AD1E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C60BB"/>
    <w:multiLevelType w:val="hybridMultilevel"/>
    <w:tmpl w:val="54E0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8445E"/>
    <w:multiLevelType w:val="hybridMultilevel"/>
    <w:tmpl w:val="3B94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775FFA"/>
    <w:multiLevelType w:val="multilevel"/>
    <w:tmpl w:val="277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B24E6D"/>
    <w:multiLevelType w:val="hybridMultilevel"/>
    <w:tmpl w:val="F0E6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347084"/>
    <w:multiLevelType w:val="hybridMultilevel"/>
    <w:tmpl w:val="97F6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EB4C6E2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BAF85072" w:tentative="1">
      <w:start w:val="1"/>
      <w:numFmt w:val="lowerLetter"/>
      <w:lvlText w:val="%2."/>
      <w:lvlJc w:val="left"/>
      <w:pPr>
        <w:ind w:left="1440" w:hanging="360"/>
      </w:pPr>
    </w:lvl>
    <w:lvl w:ilvl="2" w:tplc="A6A0E8E8" w:tentative="1">
      <w:start w:val="1"/>
      <w:numFmt w:val="lowerRoman"/>
      <w:lvlText w:val="%3."/>
      <w:lvlJc w:val="right"/>
      <w:pPr>
        <w:ind w:left="2160" w:hanging="180"/>
      </w:pPr>
    </w:lvl>
    <w:lvl w:ilvl="3" w:tplc="B4FE05F0" w:tentative="1">
      <w:start w:val="1"/>
      <w:numFmt w:val="decimal"/>
      <w:lvlText w:val="%4."/>
      <w:lvlJc w:val="left"/>
      <w:pPr>
        <w:ind w:left="2880" w:hanging="360"/>
      </w:pPr>
    </w:lvl>
    <w:lvl w:ilvl="4" w:tplc="4754C22A" w:tentative="1">
      <w:start w:val="1"/>
      <w:numFmt w:val="lowerLetter"/>
      <w:lvlText w:val="%5."/>
      <w:lvlJc w:val="left"/>
      <w:pPr>
        <w:ind w:left="3600" w:hanging="360"/>
      </w:pPr>
    </w:lvl>
    <w:lvl w:ilvl="5" w:tplc="57747540" w:tentative="1">
      <w:start w:val="1"/>
      <w:numFmt w:val="lowerRoman"/>
      <w:lvlText w:val="%6."/>
      <w:lvlJc w:val="right"/>
      <w:pPr>
        <w:ind w:left="4320" w:hanging="180"/>
      </w:pPr>
    </w:lvl>
    <w:lvl w:ilvl="6" w:tplc="B58A03C2" w:tentative="1">
      <w:start w:val="1"/>
      <w:numFmt w:val="decimal"/>
      <w:lvlText w:val="%7."/>
      <w:lvlJc w:val="left"/>
      <w:pPr>
        <w:ind w:left="5040" w:hanging="360"/>
      </w:pPr>
    </w:lvl>
    <w:lvl w:ilvl="7" w:tplc="89065372" w:tentative="1">
      <w:start w:val="1"/>
      <w:numFmt w:val="lowerLetter"/>
      <w:lvlText w:val="%8."/>
      <w:lvlJc w:val="left"/>
      <w:pPr>
        <w:ind w:left="5760" w:hanging="360"/>
      </w:pPr>
    </w:lvl>
    <w:lvl w:ilvl="8" w:tplc="9064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4675B4"/>
    <w:multiLevelType w:val="hybridMultilevel"/>
    <w:tmpl w:val="B362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1233E41"/>
    <w:multiLevelType w:val="multilevel"/>
    <w:tmpl w:val="0032E04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31E43A32"/>
    <w:multiLevelType w:val="hybridMultilevel"/>
    <w:tmpl w:val="3C1E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6" w15:restartNumberingAfterBreak="0">
    <w:nsid w:val="37305C42"/>
    <w:multiLevelType w:val="hybridMultilevel"/>
    <w:tmpl w:val="AF1A22B6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C821B5"/>
    <w:multiLevelType w:val="hybridMultilevel"/>
    <w:tmpl w:val="B196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17C000C"/>
    <w:multiLevelType w:val="hybridMultilevel"/>
    <w:tmpl w:val="CFF6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6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9850B1"/>
    <w:multiLevelType w:val="hybridMultilevel"/>
    <w:tmpl w:val="DD86D830"/>
    <w:lvl w:ilvl="0" w:tplc="D706B5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726F70"/>
    <w:multiLevelType w:val="multilevel"/>
    <w:tmpl w:val="B3C071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940A0"/>
    <w:multiLevelType w:val="singleLevel"/>
    <w:tmpl w:val="AC967D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61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75543C"/>
    <w:multiLevelType w:val="hybridMultilevel"/>
    <w:tmpl w:val="265AACB0"/>
    <w:lvl w:ilvl="0" w:tplc="BED0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CE4E62" w:tentative="1">
      <w:start w:val="1"/>
      <w:numFmt w:val="lowerLetter"/>
      <w:lvlText w:val="%2."/>
      <w:lvlJc w:val="left"/>
      <w:pPr>
        <w:ind w:left="1800" w:hanging="360"/>
      </w:pPr>
    </w:lvl>
    <w:lvl w:ilvl="2" w:tplc="6D9EB8DC" w:tentative="1">
      <w:start w:val="1"/>
      <w:numFmt w:val="lowerRoman"/>
      <w:lvlText w:val="%3."/>
      <w:lvlJc w:val="right"/>
      <w:pPr>
        <w:ind w:left="2520" w:hanging="180"/>
      </w:pPr>
    </w:lvl>
    <w:lvl w:ilvl="3" w:tplc="3F40C644" w:tentative="1">
      <w:start w:val="1"/>
      <w:numFmt w:val="decimal"/>
      <w:lvlText w:val="%4."/>
      <w:lvlJc w:val="left"/>
      <w:pPr>
        <w:ind w:left="3240" w:hanging="360"/>
      </w:pPr>
    </w:lvl>
    <w:lvl w:ilvl="4" w:tplc="94680420" w:tentative="1">
      <w:start w:val="1"/>
      <w:numFmt w:val="lowerLetter"/>
      <w:lvlText w:val="%5."/>
      <w:lvlJc w:val="left"/>
      <w:pPr>
        <w:ind w:left="3960" w:hanging="360"/>
      </w:pPr>
    </w:lvl>
    <w:lvl w:ilvl="5" w:tplc="792E58C0" w:tentative="1">
      <w:start w:val="1"/>
      <w:numFmt w:val="lowerRoman"/>
      <w:lvlText w:val="%6."/>
      <w:lvlJc w:val="right"/>
      <w:pPr>
        <w:ind w:left="4680" w:hanging="180"/>
      </w:pPr>
    </w:lvl>
    <w:lvl w:ilvl="6" w:tplc="5074F336" w:tentative="1">
      <w:start w:val="1"/>
      <w:numFmt w:val="decimal"/>
      <w:lvlText w:val="%7."/>
      <w:lvlJc w:val="left"/>
      <w:pPr>
        <w:ind w:left="5400" w:hanging="360"/>
      </w:pPr>
    </w:lvl>
    <w:lvl w:ilvl="7" w:tplc="F112C310" w:tentative="1">
      <w:start w:val="1"/>
      <w:numFmt w:val="lowerLetter"/>
      <w:lvlText w:val="%8."/>
      <w:lvlJc w:val="left"/>
      <w:pPr>
        <w:ind w:left="6120" w:hanging="360"/>
      </w:pPr>
    </w:lvl>
    <w:lvl w:ilvl="8" w:tplc="C9AAF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1E1605C"/>
    <w:multiLevelType w:val="hybridMultilevel"/>
    <w:tmpl w:val="FF0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8E2028"/>
    <w:multiLevelType w:val="hybridMultilevel"/>
    <w:tmpl w:val="8CEE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6" w15:restartNumberingAfterBreak="0">
    <w:nsid w:val="5745399B"/>
    <w:multiLevelType w:val="hybridMultilevel"/>
    <w:tmpl w:val="75A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E1026F"/>
    <w:multiLevelType w:val="hybridMultilevel"/>
    <w:tmpl w:val="1A32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747E9"/>
    <w:multiLevelType w:val="hybridMultilevel"/>
    <w:tmpl w:val="5A061106"/>
    <w:lvl w:ilvl="0" w:tplc="D25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229F8">
      <w:numFmt w:val="none"/>
      <w:lvlText w:val=""/>
      <w:lvlJc w:val="left"/>
      <w:pPr>
        <w:tabs>
          <w:tab w:val="num" w:pos="360"/>
        </w:tabs>
      </w:pPr>
    </w:lvl>
    <w:lvl w:ilvl="2" w:tplc="92F06B54">
      <w:numFmt w:val="none"/>
      <w:lvlText w:val=""/>
      <w:lvlJc w:val="left"/>
      <w:pPr>
        <w:tabs>
          <w:tab w:val="num" w:pos="360"/>
        </w:tabs>
      </w:pPr>
    </w:lvl>
    <w:lvl w:ilvl="3" w:tplc="F38E1C20">
      <w:numFmt w:val="none"/>
      <w:lvlText w:val=""/>
      <w:lvlJc w:val="left"/>
      <w:pPr>
        <w:tabs>
          <w:tab w:val="num" w:pos="360"/>
        </w:tabs>
      </w:pPr>
    </w:lvl>
    <w:lvl w:ilvl="4" w:tplc="45343800">
      <w:numFmt w:val="none"/>
      <w:lvlText w:val=""/>
      <w:lvlJc w:val="left"/>
      <w:pPr>
        <w:tabs>
          <w:tab w:val="num" w:pos="360"/>
        </w:tabs>
      </w:pPr>
    </w:lvl>
    <w:lvl w:ilvl="5" w:tplc="AC2A3E22">
      <w:numFmt w:val="none"/>
      <w:lvlText w:val=""/>
      <w:lvlJc w:val="left"/>
      <w:pPr>
        <w:tabs>
          <w:tab w:val="num" w:pos="360"/>
        </w:tabs>
      </w:pPr>
    </w:lvl>
    <w:lvl w:ilvl="6" w:tplc="FCC80F68">
      <w:numFmt w:val="none"/>
      <w:lvlText w:val=""/>
      <w:lvlJc w:val="left"/>
      <w:pPr>
        <w:tabs>
          <w:tab w:val="num" w:pos="360"/>
        </w:tabs>
      </w:pPr>
    </w:lvl>
    <w:lvl w:ilvl="7" w:tplc="81AE8C08">
      <w:numFmt w:val="none"/>
      <w:lvlText w:val=""/>
      <w:lvlJc w:val="left"/>
      <w:pPr>
        <w:tabs>
          <w:tab w:val="num" w:pos="360"/>
        </w:tabs>
      </w:pPr>
    </w:lvl>
    <w:lvl w:ilvl="8" w:tplc="705293F6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5C771A7D"/>
    <w:multiLevelType w:val="hybridMultilevel"/>
    <w:tmpl w:val="C002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10B1DAC"/>
    <w:multiLevelType w:val="hybridMultilevel"/>
    <w:tmpl w:val="1028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73C3A39"/>
    <w:multiLevelType w:val="hybridMultilevel"/>
    <w:tmpl w:val="B5DC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803C4D"/>
    <w:multiLevelType w:val="multilevel"/>
    <w:tmpl w:val="4BE046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6712D34"/>
    <w:multiLevelType w:val="hybridMultilevel"/>
    <w:tmpl w:val="A72A6BD4"/>
    <w:name w:val="WW8Num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993B14"/>
    <w:multiLevelType w:val="hybridMultilevel"/>
    <w:tmpl w:val="6842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6"/>
  </w:num>
  <w:num w:numId="6">
    <w:abstractNumId w:val="69"/>
  </w:num>
  <w:num w:numId="7">
    <w:abstractNumId w:val="17"/>
  </w:num>
  <w:num w:numId="8">
    <w:abstractNumId w:val="35"/>
  </w:num>
  <w:num w:numId="9">
    <w:abstractNumId w:val="62"/>
  </w:num>
  <w:num w:numId="10">
    <w:abstractNumId w:val="65"/>
  </w:num>
  <w:num w:numId="11">
    <w:abstractNumId w:val="12"/>
  </w:num>
  <w:num w:numId="12">
    <w:abstractNumId w:val="16"/>
  </w:num>
  <w:num w:numId="13">
    <w:abstractNumId w:val="82"/>
  </w:num>
  <w:num w:numId="14">
    <w:abstractNumId w:val="51"/>
  </w:num>
  <w:num w:numId="15">
    <w:abstractNumId w:val="46"/>
  </w:num>
  <w:num w:numId="16">
    <w:abstractNumId w:val="90"/>
  </w:num>
  <w:num w:numId="17">
    <w:abstractNumId w:val="79"/>
  </w:num>
  <w:num w:numId="18">
    <w:abstractNumId w:val="57"/>
  </w:num>
  <w:num w:numId="19">
    <w:abstractNumId w:val="47"/>
  </w:num>
  <w:num w:numId="20">
    <w:abstractNumId w:val="40"/>
  </w:num>
  <w:num w:numId="21">
    <w:abstractNumId w:val="32"/>
  </w:num>
  <w:num w:numId="22">
    <w:abstractNumId w:val="88"/>
  </w:num>
  <w:num w:numId="23">
    <w:abstractNumId w:val="78"/>
  </w:num>
  <w:num w:numId="24">
    <w:abstractNumId w:val="89"/>
  </w:num>
  <w:num w:numId="25">
    <w:abstractNumId w:val="67"/>
  </w:num>
  <w:num w:numId="26">
    <w:abstractNumId w:val="56"/>
  </w:num>
  <w:num w:numId="27">
    <w:abstractNumId w:val="43"/>
  </w:num>
  <w:num w:numId="28">
    <w:abstractNumId w:val="20"/>
  </w:num>
  <w:num w:numId="29">
    <w:abstractNumId w:val="60"/>
  </w:num>
  <w:num w:numId="30">
    <w:abstractNumId w:val="11"/>
  </w:num>
  <w:num w:numId="31">
    <w:abstractNumId w:val="34"/>
  </w:num>
  <w:num w:numId="32">
    <w:abstractNumId w:val="52"/>
  </w:num>
  <w:num w:numId="33">
    <w:abstractNumId w:val="74"/>
  </w:num>
  <w:num w:numId="34">
    <w:abstractNumId w:val="48"/>
  </w:num>
  <w:num w:numId="35">
    <w:abstractNumId w:val="33"/>
  </w:num>
  <w:num w:numId="36">
    <w:abstractNumId w:val="59"/>
  </w:num>
  <w:num w:numId="37">
    <w:abstractNumId w:val="41"/>
  </w:num>
  <w:num w:numId="38">
    <w:abstractNumId w:val="21"/>
    <w:lvlOverride w:ilvl="0">
      <w:lvl w:ilvl="0">
        <w:start w:val="1"/>
        <w:numFmt w:val="decimal"/>
        <w:lvlText w:val="%1."/>
        <w:lvlJc w:val="right"/>
        <w:pPr>
          <w:ind w:left="861" w:hanging="360"/>
        </w:pPr>
      </w:lvl>
    </w:lvlOverride>
  </w:num>
  <w:num w:numId="39">
    <w:abstractNumId w:val="21"/>
    <w:lvlOverride w:ilvl="0">
      <w:startOverride w:val="1"/>
    </w:lvlOverride>
  </w:num>
  <w:num w:numId="40">
    <w:abstractNumId w:val="24"/>
  </w:num>
  <w:num w:numId="41">
    <w:abstractNumId w:val="64"/>
  </w:num>
  <w:num w:numId="42">
    <w:abstractNumId w:val="87"/>
  </w:num>
  <w:num w:numId="43">
    <w:abstractNumId w:val="21"/>
  </w:num>
  <w:num w:numId="44">
    <w:abstractNumId w:val="13"/>
  </w:num>
  <w:num w:numId="45">
    <w:abstractNumId w:val="72"/>
  </w:num>
  <w:num w:numId="46">
    <w:abstractNumId w:val="31"/>
  </w:num>
  <w:num w:numId="47">
    <w:abstractNumId w:val="66"/>
  </w:num>
  <w:num w:numId="48">
    <w:abstractNumId w:val="63"/>
  </w:num>
  <w:num w:numId="49">
    <w:abstractNumId w:val="23"/>
  </w:num>
  <w:num w:numId="50">
    <w:abstractNumId w:val="25"/>
  </w:num>
  <w:num w:numId="51">
    <w:abstractNumId w:val="83"/>
  </w:num>
  <w:num w:numId="52">
    <w:abstractNumId w:val="29"/>
  </w:num>
  <w:num w:numId="53">
    <w:abstractNumId w:val="36"/>
  </w:num>
  <w:num w:numId="54">
    <w:abstractNumId w:val="77"/>
  </w:num>
  <w:num w:numId="55">
    <w:abstractNumId w:val="14"/>
  </w:num>
  <w:num w:numId="56">
    <w:abstractNumId w:val="53"/>
  </w:num>
  <w:num w:numId="57">
    <w:abstractNumId w:val="28"/>
  </w:num>
  <w:num w:numId="58">
    <w:abstractNumId w:val="42"/>
  </w:num>
  <w:num w:numId="59">
    <w:abstractNumId w:val="22"/>
  </w:num>
  <w:num w:numId="60">
    <w:abstractNumId w:val="55"/>
  </w:num>
  <w:num w:numId="61">
    <w:abstractNumId w:val="15"/>
  </w:num>
  <w:num w:numId="62">
    <w:abstractNumId w:val="37"/>
  </w:num>
  <w:num w:numId="63">
    <w:abstractNumId w:val="73"/>
  </w:num>
  <w:num w:numId="64">
    <w:abstractNumId w:val="38"/>
  </w:num>
  <w:num w:numId="65">
    <w:abstractNumId w:val="80"/>
  </w:num>
  <w:num w:numId="66">
    <w:abstractNumId w:val="39"/>
  </w:num>
  <w:num w:numId="67">
    <w:abstractNumId w:val="18"/>
  </w:num>
  <w:num w:numId="68">
    <w:abstractNumId w:val="71"/>
  </w:num>
  <w:num w:numId="69">
    <w:abstractNumId w:val="50"/>
  </w:num>
  <w:num w:numId="70">
    <w:abstractNumId w:val="61"/>
  </w:num>
  <w:num w:numId="71">
    <w:abstractNumId w:val="45"/>
  </w:num>
  <w:num w:numId="72">
    <w:abstractNumId w:val="84"/>
  </w:num>
  <w:num w:numId="73">
    <w:abstractNumId w:val="54"/>
  </w:num>
  <w:num w:numId="74">
    <w:abstractNumId w:val="92"/>
  </w:num>
  <w:num w:numId="75">
    <w:abstractNumId w:val="75"/>
  </w:num>
  <w:num w:numId="76">
    <w:abstractNumId w:val="19"/>
  </w:num>
  <w:num w:numId="77">
    <w:abstractNumId w:val="27"/>
  </w:num>
  <w:num w:numId="78">
    <w:abstractNumId w:val="44"/>
  </w:num>
  <w:num w:numId="79">
    <w:abstractNumId w:val="76"/>
  </w:num>
  <w:num w:numId="80">
    <w:abstractNumId w:val="30"/>
  </w:num>
  <w:num w:numId="81">
    <w:abstractNumId w:val="85"/>
  </w:num>
  <w:num w:numId="82">
    <w:abstractNumId w:val="49"/>
  </w:num>
  <w:num w:numId="83">
    <w:abstractNumId w:val="70"/>
  </w:num>
  <w:num w:numId="84">
    <w:abstractNumId w:val="68"/>
  </w:num>
  <w:num w:numId="85">
    <w:abstractNumId w:val="91"/>
  </w:num>
  <w:num w:numId="86">
    <w:abstractNumId w:val="9"/>
  </w:num>
  <w:num w:numId="87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4F7"/>
    <w:rsid w:val="00005BDB"/>
    <w:rsid w:val="00006E84"/>
    <w:rsid w:val="00015E84"/>
    <w:rsid w:val="00015F9B"/>
    <w:rsid w:val="0001637D"/>
    <w:rsid w:val="000200E3"/>
    <w:rsid w:val="000209E6"/>
    <w:rsid w:val="000214CD"/>
    <w:rsid w:val="000230B9"/>
    <w:rsid w:val="0002492C"/>
    <w:rsid w:val="0003540D"/>
    <w:rsid w:val="00037600"/>
    <w:rsid w:val="00047DBA"/>
    <w:rsid w:val="00054365"/>
    <w:rsid w:val="00056FCF"/>
    <w:rsid w:val="0007217D"/>
    <w:rsid w:val="000777F1"/>
    <w:rsid w:val="000801DA"/>
    <w:rsid w:val="00091E27"/>
    <w:rsid w:val="00097CD5"/>
    <w:rsid w:val="000A1936"/>
    <w:rsid w:val="000A5E60"/>
    <w:rsid w:val="000A6F6D"/>
    <w:rsid w:val="000A79BF"/>
    <w:rsid w:val="000B1207"/>
    <w:rsid w:val="000B15FF"/>
    <w:rsid w:val="000C4E3B"/>
    <w:rsid w:val="000D05D2"/>
    <w:rsid w:val="000D43B4"/>
    <w:rsid w:val="000E0C8A"/>
    <w:rsid w:val="000E25F3"/>
    <w:rsid w:val="000F2017"/>
    <w:rsid w:val="00102E7C"/>
    <w:rsid w:val="00120155"/>
    <w:rsid w:val="001204D0"/>
    <w:rsid w:val="00125124"/>
    <w:rsid w:val="00126EDF"/>
    <w:rsid w:val="001279CF"/>
    <w:rsid w:val="00132526"/>
    <w:rsid w:val="00133AF3"/>
    <w:rsid w:val="00151209"/>
    <w:rsid w:val="00151311"/>
    <w:rsid w:val="00154F9B"/>
    <w:rsid w:val="00161DC1"/>
    <w:rsid w:val="0016292E"/>
    <w:rsid w:val="00164203"/>
    <w:rsid w:val="00165A63"/>
    <w:rsid w:val="001662D5"/>
    <w:rsid w:val="001701EB"/>
    <w:rsid w:val="00171F03"/>
    <w:rsid w:val="00173009"/>
    <w:rsid w:val="00177BD5"/>
    <w:rsid w:val="0018283E"/>
    <w:rsid w:val="0019260D"/>
    <w:rsid w:val="00193D57"/>
    <w:rsid w:val="0019431A"/>
    <w:rsid w:val="001961AC"/>
    <w:rsid w:val="001A7CC6"/>
    <w:rsid w:val="001B23D9"/>
    <w:rsid w:val="001C27D0"/>
    <w:rsid w:val="001C3BFC"/>
    <w:rsid w:val="001D6C4E"/>
    <w:rsid w:val="001E3D37"/>
    <w:rsid w:val="001E6A92"/>
    <w:rsid w:val="001F032A"/>
    <w:rsid w:val="001F0475"/>
    <w:rsid w:val="001F1521"/>
    <w:rsid w:val="001F41E3"/>
    <w:rsid w:val="001F448A"/>
    <w:rsid w:val="002005AA"/>
    <w:rsid w:val="0021057A"/>
    <w:rsid w:val="00215621"/>
    <w:rsid w:val="002172A3"/>
    <w:rsid w:val="00224412"/>
    <w:rsid w:val="00224999"/>
    <w:rsid w:val="00226392"/>
    <w:rsid w:val="00226958"/>
    <w:rsid w:val="002320BC"/>
    <w:rsid w:val="0023362A"/>
    <w:rsid w:val="00240820"/>
    <w:rsid w:val="00240A89"/>
    <w:rsid w:val="002440B5"/>
    <w:rsid w:val="002505F0"/>
    <w:rsid w:val="00255746"/>
    <w:rsid w:val="0025726B"/>
    <w:rsid w:val="0026020C"/>
    <w:rsid w:val="00262EE5"/>
    <w:rsid w:val="00265E86"/>
    <w:rsid w:val="00273A23"/>
    <w:rsid w:val="00275D81"/>
    <w:rsid w:val="00277BC7"/>
    <w:rsid w:val="00280812"/>
    <w:rsid w:val="00285D2E"/>
    <w:rsid w:val="002A6706"/>
    <w:rsid w:val="002B11E4"/>
    <w:rsid w:val="002B40CA"/>
    <w:rsid w:val="002C191D"/>
    <w:rsid w:val="002C5ED6"/>
    <w:rsid w:val="002D1609"/>
    <w:rsid w:val="002D7D7B"/>
    <w:rsid w:val="002E0632"/>
    <w:rsid w:val="002F026D"/>
    <w:rsid w:val="002F5694"/>
    <w:rsid w:val="00306206"/>
    <w:rsid w:val="00320A80"/>
    <w:rsid w:val="00324711"/>
    <w:rsid w:val="00324F2C"/>
    <w:rsid w:val="00325086"/>
    <w:rsid w:val="0033287E"/>
    <w:rsid w:val="00336C03"/>
    <w:rsid w:val="00337BCF"/>
    <w:rsid w:val="00342D86"/>
    <w:rsid w:val="0034618D"/>
    <w:rsid w:val="00347130"/>
    <w:rsid w:val="00347E31"/>
    <w:rsid w:val="00350160"/>
    <w:rsid w:val="00351548"/>
    <w:rsid w:val="0035455B"/>
    <w:rsid w:val="0036153B"/>
    <w:rsid w:val="00370CF7"/>
    <w:rsid w:val="0037148E"/>
    <w:rsid w:val="0037696C"/>
    <w:rsid w:val="00377A56"/>
    <w:rsid w:val="003932DA"/>
    <w:rsid w:val="0039584B"/>
    <w:rsid w:val="00395EFE"/>
    <w:rsid w:val="003A0915"/>
    <w:rsid w:val="003A3606"/>
    <w:rsid w:val="003B1B01"/>
    <w:rsid w:val="003B2B8B"/>
    <w:rsid w:val="003B6032"/>
    <w:rsid w:val="003B75C8"/>
    <w:rsid w:val="003C3173"/>
    <w:rsid w:val="003C5FE7"/>
    <w:rsid w:val="003D0104"/>
    <w:rsid w:val="003D0B3B"/>
    <w:rsid w:val="003D6598"/>
    <w:rsid w:val="003D72A4"/>
    <w:rsid w:val="003E7646"/>
    <w:rsid w:val="00407C89"/>
    <w:rsid w:val="00411B57"/>
    <w:rsid w:val="00416FC9"/>
    <w:rsid w:val="00421907"/>
    <w:rsid w:val="00424AA7"/>
    <w:rsid w:val="0042542F"/>
    <w:rsid w:val="004256F4"/>
    <w:rsid w:val="00435A02"/>
    <w:rsid w:val="00435D40"/>
    <w:rsid w:val="00435FF3"/>
    <w:rsid w:val="0043731E"/>
    <w:rsid w:val="0044790F"/>
    <w:rsid w:val="00450288"/>
    <w:rsid w:val="0045226E"/>
    <w:rsid w:val="00453504"/>
    <w:rsid w:val="0045431A"/>
    <w:rsid w:val="00455F48"/>
    <w:rsid w:val="00460FB8"/>
    <w:rsid w:val="004628B3"/>
    <w:rsid w:val="0047315B"/>
    <w:rsid w:val="00476D84"/>
    <w:rsid w:val="00480FE7"/>
    <w:rsid w:val="00481D9C"/>
    <w:rsid w:val="00483CD8"/>
    <w:rsid w:val="00484213"/>
    <w:rsid w:val="00487644"/>
    <w:rsid w:val="00491E12"/>
    <w:rsid w:val="004969E9"/>
    <w:rsid w:val="00496AF6"/>
    <w:rsid w:val="004D1D46"/>
    <w:rsid w:val="004D2CB8"/>
    <w:rsid w:val="004D64D2"/>
    <w:rsid w:val="004D75C2"/>
    <w:rsid w:val="004D7927"/>
    <w:rsid w:val="004E18D5"/>
    <w:rsid w:val="004E4602"/>
    <w:rsid w:val="004E74D3"/>
    <w:rsid w:val="004F3499"/>
    <w:rsid w:val="004F6FB6"/>
    <w:rsid w:val="005031EE"/>
    <w:rsid w:val="005037DB"/>
    <w:rsid w:val="005057C4"/>
    <w:rsid w:val="00506666"/>
    <w:rsid w:val="00511A0C"/>
    <w:rsid w:val="005131FF"/>
    <w:rsid w:val="00516646"/>
    <w:rsid w:val="005175C6"/>
    <w:rsid w:val="00523A8F"/>
    <w:rsid w:val="0052519A"/>
    <w:rsid w:val="00540FA8"/>
    <w:rsid w:val="00541071"/>
    <w:rsid w:val="0054161C"/>
    <w:rsid w:val="0054327B"/>
    <w:rsid w:val="00550A48"/>
    <w:rsid w:val="00550AB8"/>
    <w:rsid w:val="00552F3C"/>
    <w:rsid w:val="00555FAA"/>
    <w:rsid w:val="00556EB9"/>
    <w:rsid w:val="00557437"/>
    <w:rsid w:val="00561DAD"/>
    <w:rsid w:val="00563307"/>
    <w:rsid w:val="005662C8"/>
    <w:rsid w:val="00575E38"/>
    <w:rsid w:val="005764F0"/>
    <w:rsid w:val="00583189"/>
    <w:rsid w:val="00596ACB"/>
    <w:rsid w:val="005A12F3"/>
    <w:rsid w:val="005B3586"/>
    <w:rsid w:val="005C0CB8"/>
    <w:rsid w:val="005C1105"/>
    <w:rsid w:val="005C143C"/>
    <w:rsid w:val="005C7134"/>
    <w:rsid w:val="005D1A4D"/>
    <w:rsid w:val="005D62C8"/>
    <w:rsid w:val="005D7783"/>
    <w:rsid w:val="005E6C20"/>
    <w:rsid w:val="005E75D1"/>
    <w:rsid w:val="005E7C58"/>
    <w:rsid w:val="005F375A"/>
    <w:rsid w:val="00607770"/>
    <w:rsid w:val="00616386"/>
    <w:rsid w:val="006217E0"/>
    <w:rsid w:val="00624ED6"/>
    <w:rsid w:val="00625813"/>
    <w:rsid w:val="0063473B"/>
    <w:rsid w:val="00634D09"/>
    <w:rsid w:val="00636ADB"/>
    <w:rsid w:val="00637DBA"/>
    <w:rsid w:val="00656EF8"/>
    <w:rsid w:val="00660004"/>
    <w:rsid w:val="00662D4E"/>
    <w:rsid w:val="0066531F"/>
    <w:rsid w:val="00671834"/>
    <w:rsid w:val="00680497"/>
    <w:rsid w:val="00681E06"/>
    <w:rsid w:val="006835B8"/>
    <w:rsid w:val="0068712C"/>
    <w:rsid w:val="006871C2"/>
    <w:rsid w:val="0069205F"/>
    <w:rsid w:val="0069207F"/>
    <w:rsid w:val="00692599"/>
    <w:rsid w:val="00693493"/>
    <w:rsid w:val="00693C1D"/>
    <w:rsid w:val="00694A02"/>
    <w:rsid w:val="006A2113"/>
    <w:rsid w:val="006A23E5"/>
    <w:rsid w:val="006A2E1D"/>
    <w:rsid w:val="006A4EE1"/>
    <w:rsid w:val="006A6D9A"/>
    <w:rsid w:val="006B0E41"/>
    <w:rsid w:val="006B742F"/>
    <w:rsid w:val="006C0690"/>
    <w:rsid w:val="006C46F7"/>
    <w:rsid w:val="006C5016"/>
    <w:rsid w:val="006D1C6B"/>
    <w:rsid w:val="006D2CA1"/>
    <w:rsid w:val="006D5009"/>
    <w:rsid w:val="006E3F5E"/>
    <w:rsid w:val="006E4C2A"/>
    <w:rsid w:val="006F585F"/>
    <w:rsid w:val="006F5911"/>
    <w:rsid w:val="006F6B4D"/>
    <w:rsid w:val="0070138F"/>
    <w:rsid w:val="0070192C"/>
    <w:rsid w:val="00707D06"/>
    <w:rsid w:val="007101BC"/>
    <w:rsid w:val="00713F77"/>
    <w:rsid w:val="007152F9"/>
    <w:rsid w:val="0071702C"/>
    <w:rsid w:val="007206CD"/>
    <w:rsid w:val="00726765"/>
    <w:rsid w:val="007304BE"/>
    <w:rsid w:val="00735FE8"/>
    <w:rsid w:val="00742112"/>
    <w:rsid w:val="00743014"/>
    <w:rsid w:val="00744F49"/>
    <w:rsid w:val="00746B2A"/>
    <w:rsid w:val="00747338"/>
    <w:rsid w:val="00765761"/>
    <w:rsid w:val="00776FCA"/>
    <w:rsid w:val="00782913"/>
    <w:rsid w:val="00783408"/>
    <w:rsid w:val="00795278"/>
    <w:rsid w:val="0079572D"/>
    <w:rsid w:val="007A50AA"/>
    <w:rsid w:val="007B0F81"/>
    <w:rsid w:val="007B40A0"/>
    <w:rsid w:val="007B7CF4"/>
    <w:rsid w:val="007C143A"/>
    <w:rsid w:val="007C14FB"/>
    <w:rsid w:val="007C5BD7"/>
    <w:rsid w:val="007E0904"/>
    <w:rsid w:val="007E3155"/>
    <w:rsid w:val="007E533C"/>
    <w:rsid w:val="007F0A41"/>
    <w:rsid w:val="007F1543"/>
    <w:rsid w:val="007F2E6F"/>
    <w:rsid w:val="00801BD3"/>
    <w:rsid w:val="00812ED2"/>
    <w:rsid w:val="008154F6"/>
    <w:rsid w:val="0082095A"/>
    <w:rsid w:val="008223E8"/>
    <w:rsid w:val="00822628"/>
    <w:rsid w:val="00861ED9"/>
    <w:rsid w:val="00865F87"/>
    <w:rsid w:val="008736B1"/>
    <w:rsid w:val="00875D16"/>
    <w:rsid w:val="00877EE9"/>
    <w:rsid w:val="0088174D"/>
    <w:rsid w:val="008828F0"/>
    <w:rsid w:val="008842B8"/>
    <w:rsid w:val="00885157"/>
    <w:rsid w:val="00891C53"/>
    <w:rsid w:val="008A6A8F"/>
    <w:rsid w:val="008A737F"/>
    <w:rsid w:val="008B110A"/>
    <w:rsid w:val="008B3638"/>
    <w:rsid w:val="008C7210"/>
    <w:rsid w:val="008D233D"/>
    <w:rsid w:val="008D26C7"/>
    <w:rsid w:val="008D5961"/>
    <w:rsid w:val="008E12A4"/>
    <w:rsid w:val="008E2EA0"/>
    <w:rsid w:val="008F01F9"/>
    <w:rsid w:val="008F0E06"/>
    <w:rsid w:val="008F20A8"/>
    <w:rsid w:val="008F7E37"/>
    <w:rsid w:val="009055D0"/>
    <w:rsid w:val="009155DC"/>
    <w:rsid w:val="00915BD4"/>
    <w:rsid w:val="00916B02"/>
    <w:rsid w:val="00931EC9"/>
    <w:rsid w:val="00941326"/>
    <w:rsid w:val="0094469E"/>
    <w:rsid w:val="00950002"/>
    <w:rsid w:val="00953FAE"/>
    <w:rsid w:val="009618D0"/>
    <w:rsid w:val="00961A9D"/>
    <w:rsid w:val="00964512"/>
    <w:rsid w:val="00966AF4"/>
    <w:rsid w:val="00971DA9"/>
    <w:rsid w:val="00971E8B"/>
    <w:rsid w:val="00974720"/>
    <w:rsid w:val="00975C81"/>
    <w:rsid w:val="00976568"/>
    <w:rsid w:val="00977079"/>
    <w:rsid w:val="009800B1"/>
    <w:rsid w:val="009825E7"/>
    <w:rsid w:val="00983AB9"/>
    <w:rsid w:val="00985E80"/>
    <w:rsid w:val="00992B9D"/>
    <w:rsid w:val="00992DEE"/>
    <w:rsid w:val="009946A5"/>
    <w:rsid w:val="0099784B"/>
    <w:rsid w:val="009A0365"/>
    <w:rsid w:val="009A1730"/>
    <w:rsid w:val="009A2899"/>
    <w:rsid w:val="009A3682"/>
    <w:rsid w:val="009A511B"/>
    <w:rsid w:val="009A66EF"/>
    <w:rsid w:val="009B1F2B"/>
    <w:rsid w:val="009B6EBE"/>
    <w:rsid w:val="009C063E"/>
    <w:rsid w:val="009C5C33"/>
    <w:rsid w:val="009C5CE3"/>
    <w:rsid w:val="009D482D"/>
    <w:rsid w:val="009E12FA"/>
    <w:rsid w:val="009E1668"/>
    <w:rsid w:val="009E21C8"/>
    <w:rsid w:val="009F1049"/>
    <w:rsid w:val="009F4360"/>
    <w:rsid w:val="009F4DE0"/>
    <w:rsid w:val="00A00480"/>
    <w:rsid w:val="00A04B45"/>
    <w:rsid w:val="00A07D0D"/>
    <w:rsid w:val="00A10611"/>
    <w:rsid w:val="00A117D3"/>
    <w:rsid w:val="00A13148"/>
    <w:rsid w:val="00A1380B"/>
    <w:rsid w:val="00A21C2A"/>
    <w:rsid w:val="00A24262"/>
    <w:rsid w:val="00A3648A"/>
    <w:rsid w:val="00A40530"/>
    <w:rsid w:val="00A412EA"/>
    <w:rsid w:val="00A46408"/>
    <w:rsid w:val="00A4789C"/>
    <w:rsid w:val="00A54602"/>
    <w:rsid w:val="00A57230"/>
    <w:rsid w:val="00A62E75"/>
    <w:rsid w:val="00A653BE"/>
    <w:rsid w:val="00A75CC6"/>
    <w:rsid w:val="00A75E6A"/>
    <w:rsid w:val="00A82642"/>
    <w:rsid w:val="00A90093"/>
    <w:rsid w:val="00A9296A"/>
    <w:rsid w:val="00AA11C5"/>
    <w:rsid w:val="00AA1A5A"/>
    <w:rsid w:val="00AA6D33"/>
    <w:rsid w:val="00AB05F6"/>
    <w:rsid w:val="00AB1046"/>
    <w:rsid w:val="00AB3D3E"/>
    <w:rsid w:val="00AB6D0E"/>
    <w:rsid w:val="00AC6145"/>
    <w:rsid w:val="00AD61C4"/>
    <w:rsid w:val="00AD71B9"/>
    <w:rsid w:val="00AE1C0B"/>
    <w:rsid w:val="00AE286F"/>
    <w:rsid w:val="00AE5993"/>
    <w:rsid w:val="00AE61CD"/>
    <w:rsid w:val="00AE6492"/>
    <w:rsid w:val="00AF19AC"/>
    <w:rsid w:val="00AF764B"/>
    <w:rsid w:val="00B01E25"/>
    <w:rsid w:val="00B0571A"/>
    <w:rsid w:val="00B076D9"/>
    <w:rsid w:val="00B1067D"/>
    <w:rsid w:val="00B11135"/>
    <w:rsid w:val="00B121D4"/>
    <w:rsid w:val="00B15586"/>
    <w:rsid w:val="00B16AFC"/>
    <w:rsid w:val="00B31BAA"/>
    <w:rsid w:val="00B32C1A"/>
    <w:rsid w:val="00B4503C"/>
    <w:rsid w:val="00B45076"/>
    <w:rsid w:val="00B47F30"/>
    <w:rsid w:val="00B530EB"/>
    <w:rsid w:val="00B549E5"/>
    <w:rsid w:val="00B6179F"/>
    <w:rsid w:val="00B63E00"/>
    <w:rsid w:val="00B669D0"/>
    <w:rsid w:val="00B76F29"/>
    <w:rsid w:val="00B80487"/>
    <w:rsid w:val="00B83F16"/>
    <w:rsid w:val="00B86562"/>
    <w:rsid w:val="00B874F3"/>
    <w:rsid w:val="00B91EA6"/>
    <w:rsid w:val="00B94E0F"/>
    <w:rsid w:val="00B971E7"/>
    <w:rsid w:val="00BA3C8C"/>
    <w:rsid w:val="00BA5319"/>
    <w:rsid w:val="00BA5A1D"/>
    <w:rsid w:val="00BA618B"/>
    <w:rsid w:val="00BA66E1"/>
    <w:rsid w:val="00BB27F3"/>
    <w:rsid w:val="00BB651D"/>
    <w:rsid w:val="00BB6A60"/>
    <w:rsid w:val="00BB7F82"/>
    <w:rsid w:val="00BC1BA3"/>
    <w:rsid w:val="00BC7695"/>
    <w:rsid w:val="00BE0D19"/>
    <w:rsid w:val="00BE180A"/>
    <w:rsid w:val="00BE4667"/>
    <w:rsid w:val="00BF0CAA"/>
    <w:rsid w:val="00BF1F4F"/>
    <w:rsid w:val="00BF25C8"/>
    <w:rsid w:val="00BF3463"/>
    <w:rsid w:val="00BF51BC"/>
    <w:rsid w:val="00BF64EA"/>
    <w:rsid w:val="00BF73B0"/>
    <w:rsid w:val="00C0049F"/>
    <w:rsid w:val="00C022F5"/>
    <w:rsid w:val="00C0302D"/>
    <w:rsid w:val="00C041D1"/>
    <w:rsid w:val="00C04E03"/>
    <w:rsid w:val="00C05F8A"/>
    <w:rsid w:val="00C10938"/>
    <w:rsid w:val="00C13CA8"/>
    <w:rsid w:val="00C15720"/>
    <w:rsid w:val="00C15772"/>
    <w:rsid w:val="00C2058A"/>
    <w:rsid w:val="00C22CC9"/>
    <w:rsid w:val="00C23FA5"/>
    <w:rsid w:val="00C32319"/>
    <w:rsid w:val="00C3359E"/>
    <w:rsid w:val="00C344F4"/>
    <w:rsid w:val="00C365FF"/>
    <w:rsid w:val="00C415E5"/>
    <w:rsid w:val="00C42878"/>
    <w:rsid w:val="00C50C33"/>
    <w:rsid w:val="00C51A92"/>
    <w:rsid w:val="00C62463"/>
    <w:rsid w:val="00C62E37"/>
    <w:rsid w:val="00C64DBF"/>
    <w:rsid w:val="00C700E5"/>
    <w:rsid w:val="00C714C3"/>
    <w:rsid w:val="00C717E7"/>
    <w:rsid w:val="00C75DB1"/>
    <w:rsid w:val="00C9203F"/>
    <w:rsid w:val="00C924DB"/>
    <w:rsid w:val="00CA5761"/>
    <w:rsid w:val="00CB0A2C"/>
    <w:rsid w:val="00CC2367"/>
    <w:rsid w:val="00CC6872"/>
    <w:rsid w:val="00CC6F98"/>
    <w:rsid w:val="00CD0B80"/>
    <w:rsid w:val="00CD1EFA"/>
    <w:rsid w:val="00CD6AB8"/>
    <w:rsid w:val="00CE0176"/>
    <w:rsid w:val="00CE16D0"/>
    <w:rsid w:val="00CE1F8A"/>
    <w:rsid w:val="00CE5337"/>
    <w:rsid w:val="00CE5528"/>
    <w:rsid w:val="00CE6EA3"/>
    <w:rsid w:val="00CE75D5"/>
    <w:rsid w:val="00D03959"/>
    <w:rsid w:val="00D06284"/>
    <w:rsid w:val="00D06DAD"/>
    <w:rsid w:val="00D22D50"/>
    <w:rsid w:val="00D24E30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2116"/>
    <w:rsid w:val="00D5612E"/>
    <w:rsid w:val="00D57256"/>
    <w:rsid w:val="00D60FC9"/>
    <w:rsid w:val="00D61692"/>
    <w:rsid w:val="00D6386C"/>
    <w:rsid w:val="00D64C06"/>
    <w:rsid w:val="00D67765"/>
    <w:rsid w:val="00D82057"/>
    <w:rsid w:val="00D841D7"/>
    <w:rsid w:val="00D8759E"/>
    <w:rsid w:val="00D90774"/>
    <w:rsid w:val="00D91893"/>
    <w:rsid w:val="00D94F5A"/>
    <w:rsid w:val="00D95730"/>
    <w:rsid w:val="00D96978"/>
    <w:rsid w:val="00DA0FAE"/>
    <w:rsid w:val="00DA33F8"/>
    <w:rsid w:val="00DA3F1E"/>
    <w:rsid w:val="00DA5DC8"/>
    <w:rsid w:val="00DA66C8"/>
    <w:rsid w:val="00DA6E56"/>
    <w:rsid w:val="00DD4393"/>
    <w:rsid w:val="00DE29A5"/>
    <w:rsid w:val="00DE4150"/>
    <w:rsid w:val="00DE5A5D"/>
    <w:rsid w:val="00DF7DAE"/>
    <w:rsid w:val="00E108CD"/>
    <w:rsid w:val="00E1316F"/>
    <w:rsid w:val="00E15024"/>
    <w:rsid w:val="00E31714"/>
    <w:rsid w:val="00E32ECA"/>
    <w:rsid w:val="00E353EF"/>
    <w:rsid w:val="00E445E0"/>
    <w:rsid w:val="00E55606"/>
    <w:rsid w:val="00E62022"/>
    <w:rsid w:val="00E70B95"/>
    <w:rsid w:val="00E71285"/>
    <w:rsid w:val="00E724E4"/>
    <w:rsid w:val="00E73E9B"/>
    <w:rsid w:val="00E80D54"/>
    <w:rsid w:val="00E93C28"/>
    <w:rsid w:val="00E95482"/>
    <w:rsid w:val="00EC2B0C"/>
    <w:rsid w:val="00EC6EEA"/>
    <w:rsid w:val="00ED123A"/>
    <w:rsid w:val="00ED1C1A"/>
    <w:rsid w:val="00ED398C"/>
    <w:rsid w:val="00EE152D"/>
    <w:rsid w:val="00EE1F75"/>
    <w:rsid w:val="00EF0C34"/>
    <w:rsid w:val="00EF1E0F"/>
    <w:rsid w:val="00EF2E59"/>
    <w:rsid w:val="00EF4D3B"/>
    <w:rsid w:val="00EF5579"/>
    <w:rsid w:val="00EF7466"/>
    <w:rsid w:val="00F0098A"/>
    <w:rsid w:val="00F03A35"/>
    <w:rsid w:val="00F03E35"/>
    <w:rsid w:val="00F06091"/>
    <w:rsid w:val="00F07C75"/>
    <w:rsid w:val="00F135F6"/>
    <w:rsid w:val="00F15130"/>
    <w:rsid w:val="00F1521F"/>
    <w:rsid w:val="00F15FAF"/>
    <w:rsid w:val="00F24871"/>
    <w:rsid w:val="00F27A86"/>
    <w:rsid w:val="00F34736"/>
    <w:rsid w:val="00F35C3F"/>
    <w:rsid w:val="00F36C86"/>
    <w:rsid w:val="00F410A9"/>
    <w:rsid w:val="00F41276"/>
    <w:rsid w:val="00F4478A"/>
    <w:rsid w:val="00F44D21"/>
    <w:rsid w:val="00F44DF1"/>
    <w:rsid w:val="00F501BC"/>
    <w:rsid w:val="00F52DAE"/>
    <w:rsid w:val="00F53EF7"/>
    <w:rsid w:val="00F55063"/>
    <w:rsid w:val="00F56B3D"/>
    <w:rsid w:val="00F630C7"/>
    <w:rsid w:val="00F64438"/>
    <w:rsid w:val="00F6634A"/>
    <w:rsid w:val="00F668EE"/>
    <w:rsid w:val="00F71D51"/>
    <w:rsid w:val="00F77195"/>
    <w:rsid w:val="00F81340"/>
    <w:rsid w:val="00F83BCB"/>
    <w:rsid w:val="00F874E7"/>
    <w:rsid w:val="00F8788A"/>
    <w:rsid w:val="00F9386C"/>
    <w:rsid w:val="00F94C44"/>
    <w:rsid w:val="00F968FE"/>
    <w:rsid w:val="00F974F5"/>
    <w:rsid w:val="00FA06AE"/>
    <w:rsid w:val="00FA0774"/>
    <w:rsid w:val="00FA36DF"/>
    <w:rsid w:val="00FA4D2C"/>
    <w:rsid w:val="00FC147B"/>
    <w:rsid w:val="00FC17D7"/>
    <w:rsid w:val="00FC326B"/>
    <w:rsid w:val="00FC3576"/>
    <w:rsid w:val="00FC7B80"/>
    <w:rsid w:val="00FD0079"/>
    <w:rsid w:val="00FD2D29"/>
    <w:rsid w:val="00FD352E"/>
    <w:rsid w:val="00FE068E"/>
    <w:rsid w:val="00FE3CA0"/>
    <w:rsid w:val="00FE4DA7"/>
    <w:rsid w:val="00FE6952"/>
    <w:rsid w:val="00FE7C23"/>
    <w:rsid w:val="00FF3E7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222"/>
  <w15:docId w15:val="{CF7F6435-C433-4966-BE30-4C40819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50160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50160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FD2D29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Lista5">
    <w:name w:val="List 5"/>
    <w:basedOn w:val="Normalny"/>
    <w:rsid w:val="00FD2D29"/>
    <w:pPr>
      <w:ind w:left="1415" w:hanging="283"/>
    </w:pPr>
  </w:style>
  <w:style w:type="paragraph" w:customStyle="1" w:styleId="Textbody">
    <w:name w:val="Text body"/>
    <w:basedOn w:val="Standard"/>
    <w:rsid w:val="00FD2D29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Nagwek10">
    <w:name w:val="Nagłówek1"/>
    <w:basedOn w:val="Standard"/>
    <w:next w:val="Textbody"/>
    <w:rsid w:val="00FD2D29"/>
    <w:pPr>
      <w:keepNext/>
      <w:suppressAutoHyphens/>
      <w:overflowPunct w:val="0"/>
      <w:autoSpaceDE/>
      <w:adjustRightInd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</w:rPr>
  </w:style>
  <w:style w:type="numbering" w:customStyle="1" w:styleId="WW8Num13">
    <w:name w:val="WW8Num13"/>
    <w:basedOn w:val="Bezlisty"/>
    <w:rsid w:val="00FD2D29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FD2D29"/>
    <w:rPr>
      <w:b/>
      <w:bCs/>
    </w:rPr>
  </w:style>
  <w:style w:type="character" w:customStyle="1" w:styleId="paragraphpunkt1">
    <w:name w:val="paragraphpunkt1"/>
    <w:rsid w:val="00C0302D"/>
    <w:rPr>
      <w:b/>
      <w:bCs/>
    </w:rPr>
  </w:style>
  <w:style w:type="character" w:customStyle="1" w:styleId="AkapitzlistZnak">
    <w:name w:val="Akapit z listą Znak"/>
    <w:link w:val="Akapitzlist"/>
    <w:uiPriority w:val="34"/>
    <w:rsid w:val="005764F0"/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basedOn w:val="Bezlisty"/>
    <w:rsid w:val="009618D0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63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3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34A"/>
    <w:rPr>
      <w:vertAlign w:val="superscript"/>
    </w:rPr>
  </w:style>
  <w:style w:type="paragraph" w:customStyle="1" w:styleId="PUNKT">
    <w:name w:val="PUNKT"/>
    <w:basedOn w:val="Normalny"/>
    <w:link w:val="PUNKTZnak"/>
    <w:qFormat/>
    <w:rsid w:val="00CC6872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CC6872"/>
  </w:style>
  <w:style w:type="character" w:customStyle="1" w:styleId="PUNKTZnak">
    <w:name w:val="PUNKT Znak"/>
    <w:link w:val="PUNKT"/>
    <w:rsid w:val="00CC6872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CC68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0">
    <w:name w:val="Standardowy.+"/>
    <w:rsid w:val="00BE0D19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hp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F081-365E-4256-84F2-EBC97A23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12399</Words>
  <Characters>74398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86624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cp:lastModifiedBy>Sandra Sarnecka</cp:lastModifiedBy>
  <cp:revision>7</cp:revision>
  <cp:lastPrinted>2020-12-31T14:08:00Z</cp:lastPrinted>
  <dcterms:created xsi:type="dcterms:W3CDTF">2021-01-07T11:30:00Z</dcterms:created>
  <dcterms:modified xsi:type="dcterms:W3CDTF">2021-01-08T13:48:00Z</dcterms:modified>
</cp:coreProperties>
</file>